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441B5" w14:textId="77777777" w:rsidR="000F69FB" w:rsidRPr="00C803F3" w:rsidRDefault="000F69FB"/>
    <w:bookmarkStart w:id="0" w:name="Title" w:displacedByCustomXml="next"/>
    <w:sdt>
      <w:sdtPr>
        <w:alias w:val="Title"/>
        <w:tag w:val="Title"/>
        <w:id w:val="1323468504"/>
        <w:placeholder>
          <w:docPart w:val="07064D2A87C449DCA951B015309438C4"/>
        </w:placeholder>
      </w:sdtPr>
      <w:sdtEndPr/>
      <w:sdtContent>
        <w:p w14:paraId="39F9B65D" w14:textId="7D67139B" w:rsidR="009B6F95" w:rsidRPr="00C803F3" w:rsidRDefault="006E215D" w:rsidP="009B6F95">
          <w:pPr>
            <w:pStyle w:val="Title1"/>
          </w:pPr>
          <w:r>
            <w:t>Fire Services Management Committee and outside bodies update</w:t>
          </w:r>
        </w:p>
      </w:sdtContent>
    </w:sdt>
    <w:bookmarkEnd w:id="0" w:displacedByCustomXml="prev"/>
    <w:p w14:paraId="3BD5E022" w14:textId="77777777" w:rsidR="009B6F95" w:rsidRPr="00C803F3" w:rsidRDefault="009B6F95"/>
    <w:sdt>
      <w:sdtPr>
        <w:rPr>
          <w:rStyle w:val="Style6"/>
        </w:rPr>
        <w:alias w:val="Purpose of report"/>
        <w:tag w:val="Purpose of report"/>
        <w:id w:val="-783727919"/>
        <w:lock w:val="sdtLocked"/>
        <w:placeholder>
          <w:docPart w:val="D6567286512A49B2A5783E7BAA314A57"/>
        </w:placeholder>
      </w:sdtPr>
      <w:sdtEndPr>
        <w:rPr>
          <w:rStyle w:val="Style6"/>
        </w:rPr>
      </w:sdtEndPr>
      <w:sdtContent>
        <w:p w14:paraId="170443B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711D0640DCE4531A95EDC3F3DCA761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A72C6F" w14:textId="7A84F24A" w:rsidR="00795C95" w:rsidRDefault="006E215D" w:rsidP="00B84F31">
          <w:pPr>
            <w:ind w:left="0" w:firstLine="0"/>
            <w:rPr>
              <w:rStyle w:val="Title3Char"/>
            </w:rPr>
          </w:pPr>
          <w:r>
            <w:rPr>
              <w:rStyle w:val="Title3Char"/>
            </w:rPr>
            <w:t>For information.</w:t>
          </w:r>
        </w:p>
      </w:sdtContent>
    </w:sdt>
    <w:p w14:paraId="3D606D73" w14:textId="77777777" w:rsidR="009B6F95" w:rsidRPr="00C803F3" w:rsidRDefault="009B6F95" w:rsidP="00B84F31">
      <w:pPr>
        <w:ind w:left="0" w:firstLine="0"/>
      </w:pPr>
    </w:p>
    <w:sdt>
      <w:sdtPr>
        <w:rPr>
          <w:rStyle w:val="Style6"/>
        </w:rPr>
        <w:id w:val="911819474"/>
        <w:lock w:val="sdtLocked"/>
        <w:placeholder>
          <w:docPart w:val="718765C57BE94A99BE29EB1BA45DEC55"/>
        </w:placeholder>
      </w:sdtPr>
      <w:sdtEndPr>
        <w:rPr>
          <w:rStyle w:val="Style6"/>
        </w:rPr>
      </w:sdtEndPr>
      <w:sdtContent>
        <w:p w14:paraId="3753A76D" w14:textId="77777777" w:rsidR="009B6F95" w:rsidRPr="00A627DD" w:rsidRDefault="009B6F95" w:rsidP="00B84F31">
          <w:pPr>
            <w:ind w:left="0" w:firstLine="0"/>
          </w:pPr>
          <w:r w:rsidRPr="00C803F3">
            <w:rPr>
              <w:rStyle w:val="Style6"/>
            </w:rPr>
            <w:t>Summary</w:t>
          </w:r>
        </w:p>
      </w:sdtContent>
    </w:sdt>
    <w:p w14:paraId="1F4AC17D" w14:textId="7B4C2066" w:rsidR="009B6F95" w:rsidRDefault="006E215D" w:rsidP="00B84F31">
      <w:pPr>
        <w:pStyle w:val="Title3"/>
        <w:ind w:left="0" w:firstLine="0"/>
      </w:pPr>
      <w:r>
        <w:t>The report outlines issues of interest to the Committee not covered under the other items on the agenda.</w:t>
      </w:r>
    </w:p>
    <w:p w14:paraId="11ED976E" w14:textId="77777777" w:rsidR="009B6F95" w:rsidRDefault="009B6F95" w:rsidP="00B84F31">
      <w:pPr>
        <w:pStyle w:val="Title3"/>
      </w:pPr>
    </w:p>
    <w:p w14:paraId="62D70138"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5297E" w14:textId="77777777" w:rsidR="00D67217" w:rsidRDefault="00D67217"/>
                          <w:sdt>
                            <w:sdtPr>
                              <w:rPr>
                                <w:rStyle w:val="Style6"/>
                              </w:rPr>
                              <w:alias w:val="Recommendations"/>
                              <w:tag w:val="Recommendations"/>
                              <w:id w:val="-1634171231"/>
                              <w:placeholder>
                                <w:docPart w:val="85256622E25B4EC1AC4887F10D63DFF7"/>
                              </w:placeholder>
                            </w:sdtPr>
                            <w:sdtEndPr>
                              <w:rPr>
                                <w:rStyle w:val="Style6"/>
                              </w:rPr>
                            </w:sdtEndPr>
                            <w:sdtContent>
                              <w:p w14:paraId="65A58CFB" w14:textId="7CB9F9A4" w:rsidR="00D67217" w:rsidRPr="00A627DD" w:rsidRDefault="00D67217" w:rsidP="00B84F31">
                                <w:pPr>
                                  <w:ind w:left="0" w:firstLine="0"/>
                                </w:pPr>
                                <w:r>
                                  <w:rPr>
                                    <w:rStyle w:val="Style6"/>
                                  </w:rPr>
                                  <w:t>Recommendation</w:t>
                                </w:r>
                              </w:p>
                            </w:sdtContent>
                          </w:sdt>
                          <w:p w14:paraId="1B1E5A98" w14:textId="5AB812CC" w:rsidR="00D67217" w:rsidRDefault="00D67217" w:rsidP="00B84F31">
                            <w:pPr>
                              <w:pStyle w:val="Title3"/>
                              <w:ind w:left="0" w:firstLine="0"/>
                            </w:pPr>
                            <w:r>
                              <w:t>Members are asked to note the report.</w:t>
                            </w:r>
                          </w:p>
                          <w:p w14:paraId="768631C9" w14:textId="0B8B68DB" w:rsidR="00D67217" w:rsidRPr="00A627DD" w:rsidRDefault="00451913" w:rsidP="00B84F31">
                            <w:pPr>
                              <w:ind w:left="0" w:firstLine="0"/>
                            </w:pPr>
                            <w:sdt>
                              <w:sdtPr>
                                <w:rPr>
                                  <w:rStyle w:val="Style6"/>
                                </w:rPr>
                                <w:alias w:val="Action/s"/>
                                <w:tag w:val="Action/s"/>
                                <w:id w:val="450136090"/>
                                <w:placeholder>
                                  <w:docPart w:val="BDA493067F2C415C8DCE4E14325B5B7A"/>
                                </w:placeholder>
                              </w:sdtPr>
                              <w:sdtEndPr>
                                <w:rPr>
                                  <w:rStyle w:val="Style6"/>
                                </w:rPr>
                              </w:sdtEndPr>
                              <w:sdtContent>
                                <w:r w:rsidR="00D67217">
                                  <w:rPr>
                                    <w:rStyle w:val="Style6"/>
                                  </w:rPr>
                                  <w:t>Action</w:t>
                                </w:r>
                              </w:sdtContent>
                            </w:sdt>
                          </w:p>
                          <w:p w14:paraId="1530F18B" w14:textId="50334835" w:rsidR="00D67217" w:rsidRPr="00B84F31" w:rsidRDefault="00D67217" w:rsidP="00B84F31">
                            <w:pPr>
                              <w:pStyle w:val="Title3"/>
                              <w:ind w:left="0" w:firstLine="0"/>
                            </w:pPr>
                            <w:r>
                              <w:t>Officers to continue to provide updates to members.</w:t>
                            </w:r>
                          </w:p>
                          <w:p w14:paraId="11AF2F5A" w14:textId="77777777" w:rsidR="00D67217" w:rsidRDefault="00D6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DD5297E" w14:textId="77777777" w:rsidR="00D67217" w:rsidRDefault="00D67217"/>
                    <w:sdt>
                      <w:sdtPr>
                        <w:rPr>
                          <w:rStyle w:val="Style6"/>
                        </w:rPr>
                        <w:alias w:val="Recommendations"/>
                        <w:tag w:val="Recommendations"/>
                        <w:id w:val="-1634171231"/>
                        <w:placeholder>
                          <w:docPart w:val="85256622E25B4EC1AC4887F10D63DFF7"/>
                        </w:placeholder>
                      </w:sdtPr>
                      <w:sdtEndPr>
                        <w:rPr>
                          <w:rStyle w:val="Style6"/>
                        </w:rPr>
                      </w:sdtEndPr>
                      <w:sdtContent>
                        <w:p w14:paraId="65A58CFB" w14:textId="7CB9F9A4" w:rsidR="00D67217" w:rsidRPr="00A627DD" w:rsidRDefault="00D67217" w:rsidP="00B84F31">
                          <w:pPr>
                            <w:ind w:left="0" w:firstLine="0"/>
                          </w:pPr>
                          <w:r>
                            <w:rPr>
                              <w:rStyle w:val="Style6"/>
                            </w:rPr>
                            <w:t>Recommendation</w:t>
                          </w:r>
                        </w:p>
                      </w:sdtContent>
                    </w:sdt>
                    <w:p w14:paraId="1B1E5A98" w14:textId="5AB812CC" w:rsidR="00D67217" w:rsidRDefault="00D67217" w:rsidP="00B84F31">
                      <w:pPr>
                        <w:pStyle w:val="Title3"/>
                        <w:ind w:left="0" w:firstLine="0"/>
                      </w:pPr>
                      <w:r>
                        <w:t>Members are asked to note the report.</w:t>
                      </w:r>
                    </w:p>
                    <w:p w14:paraId="768631C9" w14:textId="0B8B68DB" w:rsidR="00D67217" w:rsidRPr="00A627DD" w:rsidRDefault="004D5352" w:rsidP="00B84F31">
                      <w:pPr>
                        <w:ind w:left="0" w:firstLine="0"/>
                      </w:pPr>
                      <w:sdt>
                        <w:sdtPr>
                          <w:rPr>
                            <w:rStyle w:val="Style6"/>
                          </w:rPr>
                          <w:alias w:val="Action/s"/>
                          <w:tag w:val="Action/s"/>
                          <w:id w:val="450136090"/>
                          <w:placeholder>
                            <w:docPart w:val="BDA493067F2C415C8DCE4E14325B5B7A"/>
                          </w:placeholder>
                        </w:sdtPr>
                        <w:sdtEndPr>
                          <w:rPr>
                            <w:rStyle w:val="Style6"/>
                          </w:rPr>
                        </w:sdtEndPr>
                        <w:sdtContent>
                          <w:r w:rsidR="00D67217">
                            <w:rPr>
                              <w:rStyle w:val="Style6"/>
                            </w:rPr>
                            <w:t>Action</w:t>
                          </w:r>
                        </w:sdtContent>
                      </w:sdt>
                    </w:p>
                    <w:p w14:paraId="1530F18B" w14:textId="50334835" w:rsidR="00D67217" w:rsidRPr="00B84F31" w:rsidRDefault="00D67217" w:rsidP="00B84F31">
                      <w:pPr>
                        <w:pStyle w:val="Title3"/>
                        <w:ind w:left="0" w:firstLine="0"/>
                      </w:pPr>
                      <w:r>
                        <w:t>Officers to continue to provide updates to members.</w:t>
                      </w:r>
                    </w:p>
                    <w:p w14:paraId="11AF2F5A" w14:textId="77777777" w:rsidR="00D67217" w:rsidRDefault="00D67217"/>
                  </w:txbxContent>
                </v:textbox>
                <w10:wrap anchorx="margin"/>
              </v:shape>
            </w:pict>
          </mc:Fallback>
        </mc:AlternateContent>
      </w:r>
    </w:p>
    <w:p w14:paraId="08B8389C" w14:textId="77777777" w:rsidR="009B6F95" w:rsidRDefault="009B6F95" w:rsidP="00B84F31">
      <w:pPr>
        <w:pStyle w:val="Title3"/>
      </w:pPr>
    </w:p>
    <w:p w14:paraId="1E6072E5" w14:textId="77777777" w:rsidR="009B6F95" w:rsidRDefault="009B6F95" w:rsidP="00B84F31">
      <w:pPr>
        <w:pStyle w:val="Title3"/>
      </w:pPr>
    </w:p>
    <w:p w14:paraId="752473D6" w14:textId="77777777" w:rsidR="009B6F95" w:rsidRDefault="009B6F95" w:rsidP="00B84F31">
      <w:pPr>
        <w:pStyle w:val="Title3"/>
      </w:pPr>
    </w:p>
    <w:p w14:paraId="127CBEDF" w14:textId="77777777" w:rsidR="009B6F95" w:rsidRDefault="009B6F95" w:rsidP="00B84F31">
      <w:pPr>
        <w:pStyle w:val="Title3"/>
      </w:pPr>
    </w:p>
    <w:p w14:paraId="56B33AAA" w14:textId="77777777" w:rsidR="009B6F95" w:rsidRDefault="009B6F95" w:rsidP="00B84F31">
      <w:pPr>
        <w:pStyle w:val="Title3"/>
      </w:pPr>
    </w:p>
    <w:p w14:paraId="34DE7ACD" w14:textId="77777777" w:rsidR="009B6F95" w:rsidRDefault="009B6F95" w:rsidP="00B84F31">
      <w:pPr>
        <w:pStyle w:val="Title3"/>
      </w:pPr>
    </w:p>
    <w:p w14:paraId="5619EBA7" w14:textId="77777777" w:rsidR="009B6F95" w:rsidRDefault="009B6F95" w:rsidP="00B84F31">
      <w:pPr>
        <w:pStyle w:val="Title3"/>
      </w:pPr>
    </w:p>
    <w:p w14:paraId="3B725610" w14:textId="77777777" w:rsidR="009B6F95" w:rsidRDefault="009B6F95" w:rsidP="00B84F31">
      <w:pPr>
        <w:pStyle w:val="Title3"/>
      </w:pPr>
    </w:p>
    <w:p w14:paraId="2C5C68F9" w14:textId="77777777" w:rsidR="009B6F95" w:rsidRDefault="009B6F95" w:rsidP="00B84F31">
      <w:pPr>
        <w:pStyle w:val="Title3"/>
      </w:pPr>
    </w:p>
    <w:p w14:paraId="7033E508" w14:textId="3984F08C" w:rsidR="009B6F95" w:rsidRPr="00C803F3" w:rsidRDefault="00451913" w:rsidP="000F69FB">
      <w:sdt>
        <w:sdtPr>
          <w:rPr>
            <w:rStyle w:val="Style2"/>
          </w:rPr>
          <w:id w:val="-1751574325"/>
          <w:lock w:val="contentLocked"/>
          <w:placeholder>
            <w:docPart w:val="0FCFB8C1FA764E7DACBE934FED56836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410BAEC6E0044449810C587D3AA6936"/>
          </w:placeholder>
          <w:text w:multiLine="1"/>
        </w:sdtPr>
        <w:sdtEndPr/>
        <w:sdtContent>
          <w:r w:rsidR="006E215D">
            <w:t>Jess Norman</w:t>
          </w:r>
        </w:sdtContent>
      </w:sdt>
    </w:p>
    <w:p w14:paraId="11E6562D" w14:textId="6851A78B" w:rsidR="009B6F95" w:rsidRDefault="00451913" w:rsidP="000F69FB">
      <w:sdt>
        <w:sdtPr>
          <w:rPr>
            <w:rStyle w:val="Style2"/>
          </w:rPr>
          <w:id w:val="1940027828"/>
          <w:lock w:val="contentLocked"/>
          <w:placeholder>
            <w:docPart w:val="069BD8EF1A7F43AE9E7663A0678B08E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0CB616E063F4C269DB87828DA5A7CFC"/>
          </w:placeholder>
          <w:text w:multiLine="1"/>
        </w:sdtPr>
        <w:sdtEndPr/>
        <w:sdtContent>
          <w:r w:rsidR="006E215D">
            <w:t>Policy Adviser</w:t>
          </w:r>
        </w:sdtContent>
      </w:sdt>
    </w:p>
    <w:p w14:paraId="4C84AFF9" w14:textId="39842A5B" w:rsidR="009B6F95" w:rsidRDefault="00451913" w:rsidP="000F69FB">
      <w:sdt>
        <w:sdtPr>
          <w:rPr>
            <w:rStyle w:val="Style2"/>
          </w:rPr>
          <w:id w:val="1040625228"/>
          <w:lock w:val="contentLocked"/>
          <w:placeholder>
            <w:docPart w:val="9B7FB989B07D4F4B921E76C3F13C9B9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343B6697F6C4A44971A0E9F80082B00"/>
          </w:placeholder>
          <w:text w:multiLine="1"/>
        </w:sdtPr>
        <w:sdtEndPr/>
        <w:sdtContent>
          <w:r w:rsidR="006E215D">
            <w:t>0207 664 3221</w:t>
          </w:r>
        </w:sdtContent>
      </w:sdt>
      <w:r w:rsidR="009B6F95" w:rsidRPr="00B5377C">
        <w:t xml:space="preserve"> </w:t>
      </w:r>
    </w:p>
    <w:p w14:paraId="195FC311" w14:textId="015D2C66" w:rsidR="009B6F95" w:rsidRDefault="00451913" w:rsidP="00B84F31">
      <w:pPr>
        <w:pStyle w:val="Title3"/>
      </w:pPr>
      <w:sdt>
        <w:sdtPr>
          <w:rPr>
            <w:rStyle w:val="Style2"/>
          </w:rPr>
          <w:id w:val="614409820"/>
          <w:lock w:val="contentLocked"/>
          <w:placeholder>
            <w:docPart w:val="E994B3DFD10A4BAD9A08D111E547F85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F3BB1D975364E7D83AD3B5C54A0CAEF"/>
          </w:placeholder>
          <w:text w:multiLine="1"/>
        </w:sdtPr>
        <w:sdtEndPr/>
        <w:sdtContent>
          <w:r w:rsidR="006E215D">
            <w:t>Jessica.norman@local.gov.uk</w:t>
          </w:r>
        </w:sdtContent>
      </w:sdt>
    </w:p>
    <w:p w14:paraId="09CB3454" w14:textId="77777777" w:rsidR="009B6F95" w:rsidRPr="00E8118A" w:rsidRDefault="009B6F95" w:rsidP="00B84F31">
      <w:pPr>
        <w:pStyle w:val="Title3"/>
      </w:pPr>
    </w:p>
    <w:p w14:paraId="53A32320" w14:textId="77777777" w:rsidR="009B6F95" w:rsidRPr="00C803F3" w:rsidRDefault="009B6F95" w:rsidP="00B84F31">
      <w:pPr>
        <w:pStyle w:val="Title3"/>
      </w:pPr>
      <w:r w:rsidRPr="00C803F3">
        <w:t xml:space="preserve"> </w:t>
      </w:r>
    </w:p>
    <w:p w14:paraId="34876DB3" w14:textId="77777777" w:rsidR="009B6F95" w:rsidRPr="00C803F3" w:rsidRDefault="009B6F95"/>
    <w:p w14:paraId="4A883528" w14:textId="77777777" w:rsidR="009B6F95" w:rsidRPr="00C803F3" w:rsidRDefault="009B6F95">
      <w:bookmarkStart w:id="1" w:name="_GoBack"/>
      <w:bookmarkEnd w:id="1"/>
    </w:p>
    <w:p w14:paraId="5FEC2BB8"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7466777"/>
          <w:placeholder>
            <w:docPart w:val="5DCC91B251C84F408E5B07F6C0824D31"/>
          </w:placeholder>
          <w:text w:multiLine="1"/>
        </w:sdtPr>
        <w:sdtEndPr/>
        <w:sdtContent>
          <w:r w:rsidR="006E215D" w:rsidRPr="006E215D">
            <w:rPr>
              <w:rFonts w:eastAsiaTheme="minorEastAsia" w:cs="Arial"/>
              <w:bCs/>
              <w:lang w:eastAsia="ja-JP"/>
            </w:rPr>
            <w:t>Fire Services Management Committee and outside bodies update</w:t>
          </w:r>
        </w:sdtContent>
      </w:sdt>
      <w:r>
        <w:fldChar w:fldCharType="end"/>
      </w:r>
    </w:p>
    <w:p w14:paraId="0F5460EA" w14:textId="20D770E6" w:rsidR="6C115167" w:rsidRDefault="3FCB5E3A" w:rsidP="6C115167">
      <w:pPr>
        <w:rPr>
          <w:rStyle w:val="Style6"/>
        </w:rPr>
      </w:pPr>
      <w:r w:rsidRPr="3FCB5E3A">
        <w:rPr>
          <w:rStyle w:val="Style6"/>
        </w:rPr>
        <w:t>Spending review</w:t>
      </w:r>
    </w:p>
    <w:p w14:paraId="37B475D7" w14:textId="04E5E667" w:rsidR="3FCB5E3A" w:rsidRDefault="00406C3F" w:rsidP="3FCB5E3A">
      <w:pPr>
        <w:pStyle w:val="ListParagraph"/>
        <w:rPr>
          <w:rStyle w:val="ReportTemplate"/>
        </w:rPr>
      </w:pPr>
      <w:r>
        <w:rPr>
          <w:rStyle w:val="ReportTemplate"/>
        </w:rPr>
        <w:t>Since the last FSMC meeting t</w:t>
      </w:r>
      <w:r w:rsidR="3FCB5E3A" w:rsidRPr="3FCB5E3A">
        <w:rPr>
          <w:rStyle w:val="ReportTemplate"/>
        </w:rPr>
        <w:t xml:space="preserve">he Senior Sector Group </w:t>
      </w:r>
      <w:r>
        <w:rPr>
          <w:rStyle w:val="ReportTemplate"/>
        </w:rPr>
        <w:t xml:space="preserve">(SSG) </w:t>
      </w:r>
      <w:r w:rsidR="3FCB5E3A" w:rsidRPr="3FCB5E3A">
        <w:rPr>
          <w:rStyle w:val="ReportTemplate"/>
        </w:rPr>
        <w:t xml:space="preserve">has held further meetings and will meet again after this FSMC meeting. Work continues on a submission, although the extent of the Spending Review remains unknown. The Home Office has suggested that the SSG provides a useful forum to exchange ideas with the sector and that it should continue to function beyond its current task. </w:t>
      </w:r>
    </w:p>
    <w:sdt>
      <w:sdtPr>
        <w:rPr>
          <w:rStyle w:val="Style6"/>
        </w:rPr>
        <w:alias w:val="Issues"/>
        <w:tag w:val="Issues"/>
        <w:id w:val="-1233772229"/>
        <w:placeholder>
          <w:docPart w:val="40FA59E652344CDD80BFF56B43EEB14B"/>
        </w:placeholder>
      </w:sdtPr>
      <w:sdtEndPr>
        <w:rPr>
          <w:rStyle w:val="Style6"/>
        </w:rPr>
      </w:sdtEndPr>
      <w:sdtContent>
        <w:p w14:paraId="0EC7CAC5" w14:textId="7D5705A4" w:rsidR="006E215D" w:rsidRDefault="006E215D" w:rsidP="006845B1">
          <w:pPr>
            <w:rPr>
              <w:rStyle w:val="Style6"/>
            </w:rPr>
          </w:pPr>
          <w:r>
            <w:rPr>
              <w:rStyle w:val="Style6"/>
            </w:rPr>
            <w:t>Governance</w:t>
          </w:r>
        </w:p>
      </w:sdtContent>
    </w:sdt>
    <w:p w14:paraId="3A1AA8BE" w14:textId="44B22E0F" w:rsidR="006E215D" w:rsidRPr="0038296F" w:rsidRDefault="3FCB5E3A" w:rsidP="006845B1">
      <w:pPr>
        <w:pStyle w:val="ListParagraph"/>
        <w:contextualSpacing w:val="0"/>
      </w:pPr>
      <w:r w:rsidRPr="3FCB5E3A">
        <w:rPr>
          <w:rFonts w:cs="Arial"/>
        </w:rPr>
        <w:t>Last year governance of North Yorkshire and Northamptonshire fire and rescue was transferred to the local Police, Fire and Crime Commissioners</w:t>
      </w:r>
      <w:r w:rsidR="00406C3F">
        <w:rPr>
          <w:rFonts w:cs="Arial"/>
        </w:rPr>
        <w:t xml:space="preserve"> (PFCC)</w:t>
      </w:r>
      <w:r w:rsidRPr="3FCB5E3A">
        <w:rPr>
          <w:rFonts w:cs="Arial"/>
        </w:rPr>
        <w:t xml:space="preserve">, Julia Mulligan and Stephen </w:t>
      </w:r>
      <w:proofErr w:type="spellStart"/>
      <w:r w:rsidRPr="3FCB5E3A">
        <w:rPr>
          <w:rFonts w:cs="Arial"/>
        </w:rPr>
        <w:t>Mold</w:t>
      </w:r>
      <w:proofErr w:type="spellEnd"/>
      <w:r w:rsidRPr="3FCB5E3A">
        <w:rPr>
          <w:rFonts w:cs="Arial"/>
        </w:rPr>
        <w:t xml:space="preserve"> respectively. Two further transfers in West Mercia and Cambridgeshire were also agreed by HM Government and have been contested by the relevant fire and rescue authorities. The judicial review for West Merci</w:t>
      </w:r>
      <w:r w:rsidR="00406C3F">
        <w:rPr>
          <w:rFonts w:cs="Arial"/>
        </w:rPr>
        <w:t xml:space="preserve">a was heard on the 5 and 6 June. </w:t>
      </w:r>
      <w:r w:rsidRPr="3FCB5E3A">
        <w:rPr>
          <w:rFonts w:cs="Arial"/>
        </w:rPr>
        <w:t xml:space="preserve"> </w:t>
      </w:r>
      <w:r w:rsidR="00406C3F">
        <w:rPr>
          <w:rFonts w:cs="Arial"/>
        </w:rPr>
        <w:t>W</w:t>
      </w:r>
      <w:r w:rsidRPr="3FCB5E3A">
        <w:rPr>
          <w:rFonts w:cs="Arial"/>
        </w:rPr>
        <w:t>e await the result of the review.</w:t>
      </w:r>
    </w:p>
    <w:p w14:paraId="6C66B386" w14:textId="7C56F0E5" w:rsidR="0038296F" w:rsidRDefault="3FCB5E3A" w:rsidP="006845B1">
      <w:pPr>
        <w:pStyle w:val="ListParagraph"/>
        <w:contextualSpacing w:val="0"/>
        <w:rPr>
          <w:rStyle w:val="ReportTemplate"/>
        </w:rPr>
      </w:pPr>
      <w:r w:rsidRPr="3FCB5E3A">
        <w:rPr>
          <w:rStyle w:val="ReportTemplate"/>
        </w:rPr>
        <w:t>The Staffordshire Police, Fire and Crime Commissioner, Matthew Ellis, has now become a member of the LGA following the transfer of the responsibility for fire from the FRA to the P</w:t>
      </w:r>
      <w:r w:rsidR="00406C3F">
        <w:rPr>
          <w:rStyle w:val="ReportTemplate"/>
        </w:rPr>
        <w:t>F</w:t>
      </w:r>
      <w:r w:rsidRPr="3FCB5E3A">
        <w:rPr>
          <w:rStyle w:val="ReportTemplate"/>
        </w:rPr>
        <w:t>CC’s office.</w:t>
      </w:r>
    </w:p>
    <w:p w14:paraId="2B12DCEC" w14:textId="77777777" w:rsidR="006E215D" w:rsidRPr="000B7908" w:rsidRDefault="006E215D" w:rsidP="006845B1">
      <w:pPr>
        <w:rPr>
          <w:rStyle w:val="ReportTemplate"/>
          <w:b/>
        </w:rPr>
      </w:pPr>
      <w:r w:rsidRPr="000B7908">
        <w:rPr>
          <w:rStyle w:val="ReportTemplate"/>
          <w:b/>
        </w:rPr>
        <w:t>New Fire Authority Members guide</w:t>
      </w:r>
    </w:p>
    <w:p w14:paraId="3244EA1D" w14:textId="78238BB7" w:rsidR="006E215D" w:rsidRDefault="3FCB5E3A" w:rsidP="006845B1">
      <w:pPr>
        <w:pStyle w:val="ListParagraph"/>
        <w:contextualSpacing w:val="0"/>
        <w:rPr>
          <w:rStyle w:val="ReportTemplate"/>
        </w:rPr>
      </w:pPr>
      <w:r w:rsidRPr="3FCB5E3A">
        <w:rPr>
          <w:rStyle w:val="ReportTemplate"/>
        </w:rPr>
        <w:t xml:space="preserve">The LGA has published a new member’s guide, which is now downloadable through the LGA website and can be shared via email using the following link: </w:t>
      </w:r>
      <w:hyperlink r:id="rId10">
        <w:r w:rsidRPr="3FCB5E3A">
          <w:rPr>
            <w:rStyle w:val="Hyperlink"/>
          </w:rPr>
          <w:t>https://www.local.gov.uk/fire-authority-members-guide</w:t>
        </w:r>
      </w:hyperlink>
      <w:r w:rsidRPr="3FCB5E3A">
        <w:rPr>
          <w:rStyle w:val="ReportTemplate"/>
        </w:rPr>
        <w:t>. We would encourage members of Fire Commission to pro</w:t>
      </w:r>
      <w:r w:rsidR="00406C3F">
        <w:rPr>
          <w:rStyle w:val="ReportTemplate"/>
        </w:rPr>
        <w:t xml:space="preserve">mote the guide to new or other </w:t>
      </w:r>
      <w:r w:rsidRPr="3FCB5E3A">
        <w:rPr>
          <w:rStyle w:val="ReportTemplate"/>
        </w:rPr>
        <w:t xml:space="preserve">members who may find it useful. We will also be distributing it through our fire bulletin, which you can sign up to </w:t>
      </w:r>
      <w:hyperlink r:id="rId11">
        <w:r w:rsidRPr="3FCB5E3A">
          <w:rPr>
            <w:rStyle w:val="Hyperlink"/>
          </w:rPr>
          <w:t>here</w:t>
        </w:r>
      </w:hyperlink>
      <w:r w:rsidRPr="3FCB5E3A">
        <w:rPr>
          <w:rStyle w:val="ReportTemplate"/>
        </w:rPr>
        <w:t>.</w:t>
      </w:r>
    </w:p>
    <w:sdt>
      <w:sdtPr>
        <w:rPr>
          <w:rStyle w:val="Style6"/>
        </w:rPr>
        <w:alias w:val="Issues"/>
        <w:tag w:val="Issues"/>
        <w:id w:val="-1684430981"/>
        <w:placeholder>
          <w:docPart w:val="94C21E09200C4C088BA0803B308D34CC"/>
        </w:placeholder>
      </w:sdtPr>
      <w:sdtEndPr>
        <w:rPr>
          <w:rStyle w:val="Style6"/>
        </w:rPr>
      </w:sdtEndPr>
      <w:sdtContent>
        <w:p w14:paraId="1F05DFC5" w14:textId="56FA2A18" w:rsidR="009B6F95" w:rsidRPr="00C803F3" w:rsidRDefault="006E215D" w:rsidP="006845B1">
          <w:pPr>
            <w:rPr>
              <w:rStyle w:val="ReportTemplate"/>
            </w:rPr>
          </w:pPr>
          <w:r>
            <w:rPr>
              <w:rStyle w:val="Style6"/>
            </w:rPr>
            <w:t>National Audit Office Report</w:t>
          </w:r>
        </w:p>
      </w:sdtContent>
    </w:sdt>
    <w:p w14:paraId="62A52CA7" w14:textId="5F8F5F93" w:rsidR="006E215D" w:rsidRDefault="3FCB5E3A" w:rsidP="006845B1">
      <w:pPr>
        <w:pStyle w:val="ListParagraph"/>
        <w:contextualSpacing w:val="0"/>
        <w:rPr>
          <w:rStyle w:val="ReportTemplate"/>
        </w:rPr>
      </w:pPr>
      <w:r w:rsidRPr="3FCB5E3A">
        <w:rPr>
          <w:rStyle w:val="ReportTemplate"/>
        </w:rPr>
        <w:t xml:space="preserve">On the 11 May the National Audit Office published a report into the Emergency Services Network (ESN) / Emergency Services Mobile Communications Programme (ESMCP); the replacement to the Airwave system which is currently used by 107 blue light </w:t>
      </w:r>
      <w:r w:rsidR="00406C3F">
        <w:rPr>
          <w:rStyle w:val="ReportTemplate"/>
        </w:rPr>
        <w:t xml:space="preserve">services </w:t>
      </w:r>
      <w:r w:rsidRPr="3FCB5E3A">
        <w:rPr>
          <w:rStyle w:val="ReportTemplate"/>
        </w:rPr>
        <w:t>in England, Scotland and Wales for communications between control rooms and the field.</w:t>
      </w:r>
    </w:p>
    <w:p w14:paraId="75AEE0DA" w14:textId="77777777" w:rsidR="006E215D" w:rsidRDefault="3FCB5E3A" w:rsidP="006845B1">
      <w:pPr>
        <w:pStyle w:val="ListParagraph"/>
        <w:contextualSpacing w:val="0"/>
        <w:rPr>
          <w:rStyle w:val="ReportTemplate"/>
        </w:rPr>
      </w:pPr>
      <w:r w:rsidRPr="3FCB5E3A">
        <w:rPr>
          <w:rStyle w:val="ReportTemplate"/>
        </w:rPr>
        <w:t>The aim is that the ESN will have the full functionality of the Airwave system with better high-speed mobile data at a lower cost than the current system. New technology allowing ESN to take priority over other users at critical points will allow the ESN to be hosted on already existing commercial networks at less cost than a bespoke private network.</w:t>
      </w:r>
    </w:p>
    <w:p w14:paraId="50F4F166" w14:textId="77777777" w:rsidR="006E215D" w:rsidRDefault="3FCB5E3A" w:rsidP="006845B1">
      <w:pPr>
        <w:pStyle w:val="ListParagraph"/>
        <w:contextualSpacing w:val="0"/>
        <w:rPr>
          <w:rStyle w:val="ReportTemplate"/>
        </w:rPr>
      </w:pPr>
      <w:r w:rsidRPr="3FCB5E3A">
        <w:rPr>
          <w:rStyle w:val="ReportTemplate"/>
        </w:rPr>
        <w:t>The report raises concerns about the management of the programme, in particularly the management of suppliers and contracts; time and costs overruns; and risk management.</w:t>
      </w:r>
    </w:p>
    <w:p w14:paraId="5FDDA69A" w14:textId="77777777" w:rsidR="006E215D" w:rsidRDefault="3FCB5E3A" w:rsidP="006845B1">
      <w:pPr>
        <w:pStyle w:val="ListParagraph"/>
        <w:contextualSpacing w:val="0"/>
        <w:rPr>
          <w:rStyle w:val="ReportTemplate"/>
        </w:rPr>
      </w:pPr>
      <w:r w:rsidRPr="3FCB5E3A">
        <w:rPr>
          <w:rStyle w:val="ReportTemplate"/>
        </w:rPr>
        <w:lastRenderedPageBreak/>
        <w:t>Implementation of ESN is now due to cost £9.3 billion to 2037, an increase of £3.1 billion above the 2015 business case. Some of this is directly related to slippage of timescales, for example £1.4 billion of this cost is due to extending Airwaves to cover the interim time until ESN becomes functional and £0.5 billion is due to an increase in contingency. The remaining £1.2 billion is due to increased costs of the actual programme.</w:t>
      </w:r>
    </w:p>
    <w:p w14:paraId="03B4B9EF" w14:textId="77777777" w:rsidR="006E215D" w:rsidRDefault="3FCB5E3A" w:rsidP="006845B1">
      <w:pPr>
        <w:pStyle w:val="ListParagraph"/>
        <w:contextualSpacing w:val="0"/>
        <w:rPr>
          <w:rStyle w:val="ReportTemplate"/>
        </w:rPr>
      </w:pPr>
      <w:r w:rsidRPr="3FCB5E3A">
        <w:rPr>
          <w:rStyle w:val="ReportTemplate"/>
        </w:rPr>
        <w:t xml:space="preserve">The report is available to read online </w:t>
      </w:r>
      <w:hyperlink r:id="rId12">
        <w:r w:rsidRPr="3FCB5E3A">
          <w:rPr>
            <w:rStyle w:val="Hyperlink"/>
          </w:rPr>
          <w:t>here</w:t>
        </w:r>
      </w:hyperlink>
      <w:r w:rsidRPr="3FCB5E3A">
        <w:rPr>
          <w:rStyle w:val="ReportTemplate"/>
        </w:rPr>
        <w:t>.</w:t>
      </w:r>
    </w:p>
    <w:sdt>
      <w:sdtPr>
        <w:rPr>
          <w:rStyle w:val="Style6"/>
        </w:rPr>
        <w:alias w:val="Wales"/>
        <w:tag w:val="Wales"/>
        <w:id w:val="-1474128698"/>
        <w:placeholder>
          <w:docPart w:val="49D9115FF49A42ACAACDFDA01E0F0F57"/>
        </w:placeholder>
      </w:sdtPr>
      <w:sdtEndPr>
        <w:rPr>
          <w:rStyle w:val="Style6"/>
        </w:rPr>
      </w:sdtEndPr>
      <w:sdtContent>
        <w:p w14:paraId="70CD2218" w14:textId="77777777" w:rsidR="004C5ABA" w:rsidRPr="00C803F3" w:rsidRDefault="004C5ABA" w:rsidP="004C5ABA">
          <w:r>
            <w:rPr>
              <w:rStyle w:val="Style6"/>
            </w:rPr>
            <w:t>Fire Statistics</w:t>
          </w:r>
        </w:p>
      </w:sdtContent>
    </w:sdt>
    <w:p w14:paraId="08A1EB35" w14:textId="77777777" w:rsidR="004C5ABA" w:rsidRDefault="3FCB5E3A" w:rsidP="004C5ABA">
      <w:pPr>
        <w:pStyle w:val="ListParagraph"/>
        <w:ind w:left="357" w:hanging="357"/>
        <w:contextualSpacing w:val="0"/>
        <w:rPr>
          <w:rStyle w:val="ReportTemplate"/>
        </w:rPr>
      </w:pPr>
      <w:r w:rsidRPr="3FCB5E3A">
        <w:rPr>
          <w:rStyle w:val="ReportTemplate"/>
        </w:rPr>
        <w:t>The Government released their latest set of incidents statistics at the start of May. The fire service attended 576,586 incidents in the year ending December 2018 of which 31 per cent were fires. There was a two per cent increase in incidents attended and a five per cent increase in fire incidents compared with the previous year. Primary, dwelling and accidental fires all continue to decrease year-on-year; the increase in fire incidents is due to an 11 per cent increase in secondary fires, its highest level since 2011/12 Q1. The increase of secondary fires is attributed to hotter and drier weather last year between April and September. Overall the number of incidents and fire incidents has decreased 27 per cent and 39 per cent respectively from 10 years ago.</w:t>
      </w:r>
    </w:p>
    <w:p w14:paraId="46C906BA" w14:textId="77777777" w:rsidR="004C5ABA" w:rsidRDefault="3FCB5E3A" w:rsidP="004C5ABA">
      <w:pPr>
        <w:pStyle w:val="ListParagraph"/>
        <w:ind w:left="357" w:hanging="357"/>
        <w:contextualSpacing w:val="0"/>
        <w:rPr>
          <w:rStyle w:val="ReportTemplate"/>
        </w:rPr>
      </w:pPr>
      <w:r w:rsidRPr="3FCB5E3A">
        <w:rPr>
          <w:rStyle w:val="ReportTemplate"/>
        </w:rPr>
        <w:t xml:space="preserve">The full set of statistics can be found on the </w:t>
      </w:r>
      <w:hyperlink r:id="rId13">
        <w:r w:rsidRPr="3FCB5E3A">
          <w:rPr>
            <w:rStyle w:val="Hyperlink"/>
          </w:rPr>
          <w:t>Government website</w:t>
        </w:r>
      </w:hyperlink>
      <w:r w:rsidRPr="3FCB5E3A">
        <w:rPr>
          <w:rStyle w:val="ReportTemplate"/>
        </w:rPr>
        <w:t>.</w:t>
      </w:r>
    </w:p>
    <w:sdt>
      <w:sdtPr>
        <w:rPr>
          <w:rStyle w:val="Style6"/>
        </w:rPr>
        <w:alias w:val="Wales"/>
        <w:tag w:val="Wales"/>
        <w:id w:val="77032369"/>
        <w:placeholder>
          <w:docPart w:val="A6AAAE4BFCDD4052B0B77EE15D1DE40E"/>
        </w:placeholder>
      </w:sdtPr>
      <w:sdtEndPr>
        <w:rPr>
          <w:rStyle w:val="Style6"/>
        </w:rPr>
      </w:sdtEndPr>
      <w:sdtContent>
        <w:p w14:paraId="743B36F7" w14:textId="6B15A9C9" w:rsidR="009B6F95" w:rsidRPr="00C803F3" w:rsidRDefault="00DB037C" w:rsidP="000F69FB">
          <w:r>
            <w:rPr>
              <w:rStyle w:val="Style6"/>
            </w:rPr>
            <w:t>LGA Support Offer</w:t>
          </w:r>
        </w:p>
      </w:sdtContent>
    </w:sdt>
    <w:p w14:paraId="32868B6E" w14:textId="090D0924" w:rsidR="009B6F95" w:rsidRPr="00DE6F61" w:rsidRDefault="3FCB5E3A" w:rsidP="008157E8">
      <w:pPr>
        <w:pStyle w:val="ListParagraph"/>
        <w:ind w:left="357" w:hanging="357"/>
        <w:contextualSpacing w:val="0"/>
        <w:rPr>
          <w:rStyle w:val="Title2"/>
          <w:sz w:val="22"/>
        </w:rPr>
      </w:pPr>
      <w:r w:rsidRPr="3FCB5E3A">
        <w:rPr>
          <w:rStyle w:val="Title2"/>
          <w:b w:val="0"/>
          <w:sz w:val="22"/>
        </w:rPr>
        <w:t xml:space="preserve">The one-day Leadership Essentials: Fire and Rescue programme took place on the 26 June. Bookings are still being taken for the usual two-day programme, which will take place on the on the 26-27 September. For more information on the programme and how to book please see </w:t>
      </w:r>
      <w:hyperlink r:id="rId14">
        <w:r w:rsidRPr="3FCB5E3A">
          <w:rPr>
            <w:rStyle w:val="Hyperlink"/>
          </w:rPr>
          <w:t>here</w:t>
        </w:r>
      </w:hyperlink>
      <w:r w:rsidRPr="3FCB5E3A">
        <w:rPr>
          <w:rStyle w:val="Title2"/>
          <w:b w:val="0"/>
          <w:sz w:val="22"/>
        </w:rPr>
        <w:t xml:space="preserve"> or email </w:t>
      </w:r>
      <w:hyperlink r:id="rId15">
        <w:r w:rsidRPr="3FCB5E3A">
          <w:rPr>
            <w:rStyle w:val="Hyperlink"/>
          </w:rPr>
          <w:t>Grace.collins@local.gov.uk</w:t>
        </w:r>
      </w:hyperlink>
      <w:r w:rsidRPr="3FCB5E3A">
        <w:rPr>
          <w:rStyle w:val="Title2"/>
          <w:b w:val="0"/>
          <w:sz w:val="22"/>
        </w:rPr>
        <w:t>.</w:t>
      </w:r>
    </w:p>
    <w:p w14:paraId="572BBDE6" w14:textId="30F5BB5A" w:rsidR="008157E8" w:rsidRPr="008157E8" w:rsidRDefault="3FCB5E3A" w:rsidP="008157E8">
      <w:pPr>
        <w:pStyle w:val="ListParagraph"/>
        <w:ind w:left="357" w:hanging="357"/>
        <w:contextualSpacing w:val="0"/>
        <w:rPr>
          <w:rStyle w:val="Title2"/>
          <w:sz w:val="22"/>
        </w:rPr>
      </w:pPr>
      <w:r w:rsidRPr="3FCB5E3A">
        <w:rPr>
          <w:rStyle w:val="Title2"/>
          <w:b w:val="0"/>
          <w:sz w:val="22"/>
        </w:rPr>
        <w:t>The LGA is currently in the process of a developing a Scrutiny toolkit to help members in their everyday role and in responding to specific feedback like inspection. We expect to publish the toolkit by the end of summer 2019.</w:t>
      </w:r>
    </w:p>
    <w:p w14:paraId="2492DB59" w14:textId="346E6086" w:rsidR="008157E8" w:rsidRPr="008157E8" w:rsidRDefault="3FCB5E3A" w:rsidP="008157E8">
      <w:pPr>
        <w:pStyle w:val="ListParagraph"/>
        <w:ind w:left="357" w:hanging="357"/>
        <w:contextualSpacing w:val="0"/>
        <w:rPr>
          <w:rStyle w:val="ReportTemplate"/>
          <w:b/>
          <w:bCs/>
        </w:rPr>
      </w:pPr>
      <w:r w:rsidRPr="3FCB5E3A">
        <w:rPr>
          <w:rStyle w:val="Title2"/>
          <w:b w:val="0"/>
          <w:sz w:val="22"/>
        </w:rPr>
        <w:t xml:space="preserve">At the last Fire Commission officers requested members assistance with venues for this </w:t>
      </w:r>
      <w:proofErr w:type="spellStart"/>
      <w:r w:rsidRPr="3FCB5E3A">
        <w:rPr>
          <w:rStyle w:val="Title2"/>
          <w:b w:val="0"/>
          <w:sz w:val="22"/>
        </w:rPr>
        <w:t>years</w:t>
      </w:r>
      <w:proofErr w:type="spellEnd"/>
      <w:r w:rsidRPr="3FCB5E3A">
        <w:rPr>
          <w:rStyle w:val="Title2"/>
          <w:b w:val="0"/>
          <w:sz w:val="22"/>
        </w:rPr>
        <w:t xml:space="preserve"> programme of Culture, Diversity and Inclusion Masterclasses. Several members offered venues and so a series of </w:t>
      </w:r>
      <w:r w:rsidR="00406C3F">
        <w:rPr>
          <w:rStyle w:val="Title2"/>
          <w:b w:val="0"/>
          <w:sz w:val="22"/>
        </w:rPr>
        <w:t>at least three Masterclasses have</w:t>
      </w:r>
      <w:r w:rsidRPr="3FCB5E3A">
        <w:rPr>
          <w:rStyle w:val="Title2"/>
          <w:b w:val="0"/>
          <w:sz w:val="22"/>
        </w:rPr>
        <w:t xml:space="preserve"> been confirm</w:t>
      </w:r>
      <w:r w:rsidR="00406C3F">
        <w:rPr>
          <w:rStyle w:val="Title2"/>
          <w:b w:val="0"/>
          <w:sz w:val="22"/>
        </w:rPr>
        <w:t>ed</w:t>
      </w:r>
      <w:r w:rsidRPr="3FCB5E3A">
        <w:rPr>
          <w:rStyle w:val="Title2"/>
          <w:b w:val="0"/>
          <w:sz w:val="22"/>
        </w:rPr>
        <w:t xml:space="preserve"> and are likely to take place between November 2019 and February 2020. For more details please sign up for </w:t>
      </w:r>
      <w:r w:rsidRPr="3FCB5E3A">
        <w:rPr>
          <w:rStyle w:val="ReportTemplate"/>
        </w:rPr>
        <w:t xml:space="preserve">our fire bulletin, where we will advertise all the Masterclasses </w:t>
      </w:r>
      <w:hyperlink r:id="rId16">
        <w:r w:rsidRPr="3FCB5E3A">
          <w:rPr>
            <w:rStyle w:val="Hyperlink"/>
          </w:rPr>
          <w:t>here</w:t>
        </w:r>
      </w:hyperlink>
      <w:r w:rsidRPr="3FCB5E3A">
        <w:rPr>
          <w:rStyle w:val="ReportTemplate"/>
        </w:rPr>
        <w:t>.</w:t>
      </w:r>
    </w:p>
    <w:p w14:paraId="4E073860" w14:textId="77777777" w:rsidR="008157E8" w:rsidRDefault="008157E8" w:rsidP="008157E8">
      <w:pPr>
        <w:pStyle w:val="Default"/>
        <w:spacing w:after="240"/>
        <w:rPr>
          <w:b/>
          <w:sz w:val="22"/>
          <w:szCs w:val="22"/>
        </w:rPr>
      </w:pPr>
      <w:r>
        <w:rPr>
          <w:b/>
          <w:sz w:val="22"/>
          <w:szCs w:val="22"/>
        </w:rPr>
        <w:t>LGA Fire Conference</w:t>
      </w:r>
    </w:p>
    <w:p w14:paraId="0935EB97" w14:textId="60A3B67C" w:rsidR="008157E8" w:rsidRPr="008157E8" w:rsidRDefault="3FCB5E3A" w:rsidP="008157E8">
      <w:pPr>
        <w:pStyle w:val="ListParagraph"/>
        <w:contextualSpacing w:val="0"/>
        <w:rPr>
          <w:rFonts w:cs="Arial"/>
        </w:rPr>
      </w:pPr>
      <w:r>
        <w:t>The 2020 conference will be held on 10-11 March at the Grand Hotel Blackpool, which was the preferred option as discussed by members and has the appropriate fire suppression system.</w:t>
      </w:r>
    </w:p>
    <w:p w14:paraId="0A3AD55D" w14:textId="799BF563" w:rsidR="008157E8" w:rsidRPr="00045DAC" w:rsidRDefault="3FCB5E3A" w:rsidP="00045DAC">
      <w:pPr>
        <w:pStyle w:val="ListParagraph"/>
        <w:contextualSpacing w:val="0"/>
        <w:rPr>
          <w:rStyle w:val="Title2"/>
          <w:b w:val="0"/>
          <w:sz w:val="22"/>
        </w:rPr>
      </w:pPr>
      <w:r>
        <w:t xml:space="preserve">For the 2019 Fire Conference we opened the workshop sessions out for bidding to the sector to encourage a wide variety of FRAs to showcase their innovative work as a part of the conference. This produced a set of high quality workshops which were well </w:t>
      </w:r>
      <w:r>
        <w:lastRenderedPageBreak/>
        <w:t>attended at conference. If members are happy with this approach, we will do the same for the 2020 Fire Conference and launc</w:t>
      </w:r>
      <w:r w:rsidR="00406C3F">
        <w:t>h the bidding process over the s</w:t>
      </w:r>
      <w:r>
        <w:t>ummer.</w:t>
      </w:r>
    </w:p>
    <w:p w14:paraId="6E9FD266" w14:textId="1C956F1E" w:rsidR="009B6F95" w:rsidRPr="009B1AA8" w:rsidRDefault="00451913" w:rsidP="008157E8">
      <w:pPr>
        <w:rPr>
          <w:rStyle w:val="ReportTemplate"/>
        </w:rPr>
      </w:pPr>
      <w:sdt>
        <w:sdtPr>
          <w:rPr>
            <w:rStyle w:val="Style6"/>
          </w:rPr>
          <w:alias w:val="Next steps"/>
          <w:tag w:val="Next steps"/>
          <w:id w:val="538939935"/>
          <w:placeholder>
            <w:docPart w:val="32F43EF9A8D44CF9980F85225097FFCD"/>
          </w:placeholder>
        </w:sdtPr>
        <w:sdtEndPr>
          <w:rPr>
            <w:rStyle w:val="Style6"/>
          </w:rPr>
        </w:sdtEndPr>
        <w:sdtContent>
          <w:r w:rsidR="00C9417C">
            <w:rPr>
              <w:rStyle w:val="Style6"/>
            </w:rPr>
            <w:t>Outside bodies</w:t>
          </w:r>
        </w:sdtContent>
      </w:sdt>
    </w:p>
    <w:p w14:paraId="79EF7404" w14:textId="77777777" w:rsidR="00241D16" w:rsidRPr="00E10B52" w:rsidRDefault="00241D16" w:rsidP="008157E8">
      <w:pPr>
        <w:ind w:left="360" w:hanging="360"/>
        <w:rPr>
          <w:rStyle w:val="Title2"/>
          <w:b w:val="0"/>
          <w:sz w:val="22"/>
        </w:rPr>
      </w:pPr>
      <w:r w:rsidRPr="00E10B52">
        <w:rPr>
          <w:rStyle w:val="Title2"/>
          <w:b w:val="0"/>
          <w:sz w:val="22"/>
          <w:u w:val="single"/>
        </w:rPr>
        <w:t>Fire Standards Board</w:t>
      </w:r>
    </w:p>
    <w:p w14:paraId="0402B856" w14:textId="6C71FFFA" w:rsidR="00241D16" w:rsidRDefault="3FCB5E3A" w:rsidP="008157E8">
      <w:pPr>
        <w:pStyle w:val="ListParagraph"/>
        <w:contextualSpacing w:val="0"/>
        <w:rPr>
          <w:rStyle w:val="ReportTemplate"/>
        </w:rPr>
      </w:pPr>
      <w:r w:rsidRPr="3FCB5E3A">
        <w:rPr>
          <w:rStyle w:val="Title2"/>
          <w:b w:val="0"/>
          <w:sz w:val="22"/>
        </w:rPr>
        <w:t xml:space="preserve">The FSB met in April and was attended by Cllr Nick Chard and </w:t>
      </w:r>
      <w:r w:rsidRPr="3FCB5E3A">
        <w:rPr>
          <w:rStyle w:val="ReportTemplate"/>
        </w:rPr>
        <w:t>representatives from the National Fire Chiefs Council (NFCC), Home Office, the Association of Police and Crime Commissioners and Police</w:t>
      </w:r>
      <w:r w:rsidR="00406C3F">
        <w:rPr>
          <w:rStyle w:val="ReportTemplate"/>
        </w:rPr>
        <w:t>, Fire</w:t>
      </w:r>
      <w:r w:rsidRPr="3FCB5E3A">
        <w:rPr>
          <w:rStyle w:val="ReportTemplate"/>
        </w:rPr>
        <w:t xml:space="preserve"> and Crime Commissioner Julia Mulligan. The Board agreed to pilot two standards with the sector ahead of the ongoing programme.</w:t>
      </w:r>
    </w:p>
    <w:p w14:paraId="2BD4A632" w14:textId="77777777" w:rsidR="00C9417C" w:rsidRPr="00E10B52" w:rsidRDefault="00C9417C" w:rsidP="00C9417C">
      <w:pPr>
        <w:ind w:left="0" w:firstLine="0"/>
        <w:rPr>
          <w:rStyle w:val="Title2"/>
          <w:b w:val="0"/>
          <w:sz w:val="22"/>
          <w:u w:val="single"/>
        </w:rPr>
      </w:pPr>
      <w:r w:rsidRPr="00E10B52">
        <w:rPr>
          <w:rStyle w:val="Title2"/>
          <w:b w:val="0"/>
          <w:sz w:val="22"/>
          <w:u w:val="single"/>
        </w:rPr>
        <w:t>Strategic Resilience Board</w:t>
      </w:r>
    </w:p>
    <w:p w14:paraId="17F88CE8" w14:textId="77777777" w:rsidR="00C9417C" w:rsidRPr="00E10B52" w:rsidRDefault="3FCB5E3A" w:rsidP="00C9417C">
      <w:pPr>
        <w:pStyle w:val="ListParagraph"/>
        <w:ind w:left="357" w:hanging="357"/>
        <w:contextualSpacing w:val="0"/>
        <w:rPr>
          <w:rStyle w:val="Title2"/>
          <w:b w:val="0"/>
          <w:sz w:val="22"/>
        </w:rPr>
      </w:pPr>
      <w:r w:rsidRPr="3FCB5E3A">
        <w:rPr>
          <w:rStyle w:val="Title2"/>
          <w:b w:val="0"/>
          <w:sz w:val="22"/>
        </w:rPr>
        <w:t>The Strategic Resilience Board met in April where the LGA was represented by Cllr Les Byrom and Cllr Ian Stephens. The meeting considered key aspects of nation resilience like the progress of interoperability work, business continuity and future proofing.</w:t>
      </w:r>
    </w:p>
    <w:p w14:paraId="3542515C" w14:textId="77777777" w:rsidR="00C9417C" w:rsidRPr="001846AC" w:rsidRDefault="00C9417C" w:rsidP="00C9417C">
      <w:pPr>
        <w:ind w:left="0" w:firstLine="0"/>
        <w:rPr>
          <w:rStyle w:val="Title2"/>
          <w:b w:val="0"/>
          <w:sz w:val="22"/>
          <w:u w:val="single"/>
        </w:rPr>
      </w:pPr>
      <w:r w:rsidRPr="001846AC">
        <w:rPr>
          <w:rStyle w:val="Title2"/>
          <w:b w:val="0"/>
          <w:sz w:val="22"/>
          <w:u w:val="single"/>
        </w:rPr>
        <w:t>Emergency Services Collaboration Working Group – Task and Finish Group A: Duty to collaborate and inspections</w:t>
      </w:r>
    </w:p>
    <w:p w14:paraId="4C380F49" w14:textId="3422D705" w:rsidR="00C9417C" w:rsidRDefault="3FCB5E3A" w:rsidP="00C9417C">
      <w:pPr>
        <w:pStyle w:val="ListParagraph"/>
        <w:ind w:left="357" w:hanging="357"/>
        <w:contextualSpacing w:val="0"/>
        <w:rPr>
          <w:rStyle w:val="Title2"/>
          <w:b w:val="0"/>
          <w:sz w:val="22"/>
        </w:rPr>
      </w:pPr>
      <w:r w:rsidRPr="3FCB5E3A">
        <w:rPr>
          <w:rStyle w:val="Title2"/>
          <w:b w:val="0"/>
          <w:sz w:val="22"/>
        </w:rPr>
        <w:t xml:space="preserve">The Group met in April where the objectives of the ESC working group were set out; to support the sector in assessing what ‘good’ collaboration looks like and how best to evaluation collaboration activity. The Task and Finish Group agreed their purpose was to consider inspection approaches for collaboration and duty to collaborate; to identify with HMICFRS and </w:t>
      </w:r>
      <w:r w:rsidR="00406C3F">
        <w:rPr>
          <w:rStyle w:val="Title2"/>
          <w:b w:val="0"/>
          <w:sz w:val="22"/>
        </w:rPr>
        <w:t xml:space="preserve">the </w:t>
      </w:r>
      <w:r w:rsidRPr="3FCB5E3A">
        <w:rPr>
          <w:rStyle w:val="Title2"/>
          <w:b w:val="0"/>
          <w:sz w:val="22"/>
        </w:rPr>
        <w:t>C</w:t>
      </w:r>
      <w:r w:rsidR="00406C3F">
        <w:rPr>
          <w:rStyle w:val="Title2"/>
          <w:b w:val="0"/>
          <w:sz w:val="22"/>
        </w:rPr>
        <w:t xml:space="preserve">are </w:t>
      </w:r>
      <w:r w:rsidRPr="3FCB5E3A">
        <w:rPr>
          <w:rStyle w:val="Title2"/>
          <w:b w:val="0"/>
          <w:sz w:val="22"/>
        </w:rPr>
        <w:t>Q</w:t>
      </w:r>
      <w:r w:rsidR="00406C3F">
        <w:rPr>
          <w:rStyle w:val="Title2"/>
          <w:b w:val="0"/>
          <w:sz w:val="22"/>
        </w:rPr>
        <w:t xml:space="preserve">uality </w:t>
      </w:r>
      <w:r w:rsidRPr="3FCB5E3A">
        <w:rPr>
          <w:rStyle w:val="Title2"/>
          <w:b w:val="0"/>
          <w:sz w:val="22"/>
        </w:rPr>
        <w:t>C</w:t>
      </w:r>
      <w:r w:rsidR="00406C3F">
        <w:rPr>
          <w:rStyle w:val="Title2"/>
          <w:b w:val="0"/>
          <w:sz w:val="22"/>
        </w:rPr>
        <w:t>ommission (CQC)</w:t>
      </w:r>
      <w:r w:rsidRPr="3FCB5E3A">
        <w:rPr>
          <w:rStyle w:val="Title2"/>
          <w:b w:val="0"/>
          <w:sz w:val="22"/>
        </w:rPr>
        <w:t xml:space="preserve"> existing learning; to make recommendations to Ministers to improve awareness and activity on duty to collaborate; and to consider what a potential framework for effective assessing and gathering the outcomes of collaboration may look like.</w:t>
      </w:r>
    </w:p>
    <w:p w14:paraId="1DAF4DB2" w14:textId="77777777" w:rsidR="00C9417C" w:rsidRPr="00797088" w:rsidRDefault="3FCB5E3A" w:rsidP="00C9417C">
      <w:pPr>
        <w:pStyle w:val="ListParagraph"/>
        <w:ind w:left="357" w:hanging="357"/>
        <w:contextualSpacing w:val="0"/>
        <w:rPr>
          <w:rStyle w:val="Title2"/>
          <w:b w:val="0"/>
          <w:sz w:val="22"/>
        </w:rPr>
      </w:pPr>
      <w:r w:rsidRPr="3FCB5E3A">
        <w:rPr>
          <w:rStyle w:val="Title2"/>
          <w:b w:val="0"/>
          <w:sz w:val="22"/>
        </w:rPr>
        <w:t>Following this meeting HMICFRS and CQC met to consider the current picture and next steps. They identified a lack of data, evidence and evaluation as a key issue for the landscape of collaboration. They considered potential resources that might help services understand what good looks like and to evaluate their collaboration arrangements.</w:t>
      </w:r>
    </w:p>
    <w:p w14:paraId="694467E6" w14:textId="77777777" w:rsidR="00C9417C" w:rsidRPr="00797088" w:rsidRDefault="00C9417C" w:rsidP="00C9417C">
      <w:pPr>
        <w:ind w:left="0" w:firstLine="0"/>
        <w:rPr>
          <w:rStyle w:val="Title2"/>
          <w:b w:val="0"/>
          <w:sz w:val="22"/>
          <w:u w:val="single"/>
        </w:rPr>
      </w:pPr>
      <w:r w:rsidRPr="00797088">
        <w:rPr>
          <w:rStyle w:val="Title2"/>
          <w:b w:val="0"/>
          <w:sz w:val="22"/>
          <w:u w:val="single"/>
        </w:rPr>
        <w:t>HMICFRS External Reference Group</w:t>
      </w:r>
    </w:p>
    <w:p w14:paraId="2E93BE7B" w14:textId="031CF226" w:rsidR="009B6F95" w:rsidRPr="004D5352" w:rsidRDefault="3FCB5E3A" w:rsidP="004D5352">
      <w:pPr>
        <w:pStyle w:val="ListParagraph"/>
        <w:ind w:left="357" w:hanging="357"/>
        <w:contextualSpacing w:val="0"/>
        <w:rPr>
          <w:rStyle w:val="ReportTemplate"/>
          <w:b/>
          <w:bCs/>
        </w:rPr>
      </w:pPr>
      <w:r w:rsidRPr="3FCB5E3A">
        <w:rPr>
          <w:rStyle w:val="Title2"/>
          <w:b w:val="0"/>
          <w:sz w:val="22"/>
        </w:rPr>
        <w:t>The ERG continues to meet regularly and last met on the 15 April where FSMC was represented by Fiona Twycross. The ERG considered the ongoing inspection regime, monitoring following inspection, future inspection cycles, and corporate inspection.</w:t>
      </w:r>
    </w:p>
    <w:p w14:paraId="74FF44DB" w14:textId="77777777" w:rsidR="009B6F95" w:rsidRPr="00C803F3" w:rsidRDefault="009B6F95"/>
    <w:sectPr w:rsidR="009B6F95" w:rsidRPr="00C803F3">
      <w:headerReference w:type="default"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625D69A" w16cid:durableId="6E25F6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5012" w14:textId="77777777" w:rsidR="00D67217" w:rsidRPr="00C803F3" w:rsidRDefault="00D67217" w:rsidP="00C803F3">
      <w:r>
        <w:separator/>
      </w:r>
    </w:p>
  </w:endnote>
  <w:endnote w:type="continuationSeparator" w:id="0">
    <w:p w14:paraId="056EAAD8" w14:textId="77777777" w:rsidR="00D67217" w:rsidRPr="00C803F3" w:rsidRDefault="00D6721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350A" w14:textId="2152C0C0" w:rsidR="00D67217" w:rsidRPr="003219CC" w:rsidRDefault="00D6721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A75C" w14:textId="77777777" w:rsidR="00D67217" w:rsidRPr="00C803F3" w:rsidRDefault="00D67217" w:rsidP="00C803F3">
      <w:r>
        <w:separator/>
      </w:r>
    </w:p>
  </w:footnote>
  <w:footnote w:type="continuationSeparator" w:id="0">
    <w:p w14:paraId="44B84F63" w14:textId="77777777" w:rsidR="00D67217" w:rsidRPr="00C803F3" w:rsidRDefault="00D6721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5598" w14:textId="77777777" w:rsidR="00D67217" w:rsidRDefault="00D6721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67217" w:rsidRPr="00C25CA7" w14:paraId="7ED7C137" w14:textId="77777777" w:rsidTr="000F69FB">
      <w:trPr>
        <w:trHeight w:val="416"/>
      </w:trPr>
      <w:tc>
        <w:tcPr>
          <w:tcW w:w="5812" w:type="dxa"/>
          <w:vMerge w:val="restart"/>
        </w:tcPr>
        <w:p w14:paraId="28186B0E" w14:textId="77777777" w:rsidR="00D67217" w:rsidRPr="00C803F3" w:rsidRDefault="00D6721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7064D2A87C449DCA951B015309438C4"/>
          </w:placeholder>
        </w:sdtPr>
        <w:sdtEndPr/>
        <w:sdtContent>
          <w:tc>
            <w:tcPr>
              <w:tcW w:w="4106" w:type="dxa"/>
            </w:tcPr>
            <w:p w14:paraId="3B6F0653" w14:textId="77777777" w:rsidR="004D5352" w:rsidRDefault="00D67217" w:rsidP="004D5352">
              <w:pPr>
                <w:ind w:left="34" w:hanging="34"/>
                <w:rPr>
                  <w:b/>
                </w:rPr>
              </w:pPr>
              <w:r w:rsidRPr="004D5352">
                <w:rPr>
                  <w:b/>
                </w:rPr>
                <w:t>Fire Services Management Committee</w:t>
              </w:r>
            </w:p>
            <w:p w14:paraId="4BCFD2D3" w14:textId="2D528315" w:rsidR="00D67217" w:rsidRPr="00C803F3" w:rsidRDefault="00D67217" w:rsidP="004D5352">
              <w:pPr>
                <w:ind w:left="34" w:hanging="34"/>
              </w:pPr>
            </w:p>
          </w:tc>
        </w:sdtContent>
      </w:sdt>
    </w:tr>
    <w:tr w:rsidR="00D67217" w14:paraId="5E22047C" w14:textId="77777777" w:rsidTr="000F69FB">
      <w:trPr>
        <w:trHeight w:val="406"/>
      </w:trPr>
      <w:tc>
        <w:tcPr>
          <w:tcW w:w="5812" w:type="dxa"/>
          <w:vMerge/>
        </w:tcPr>
        <w:p w14:paraId="361C4FA5" w14:textId="77777777" w:rsidR="00D67217" w:rsidRPr="00A627DD" w:rsidRDefault="00D67217" w:rsidP="00C803F3"/>
      </w:tc>
      <w:tc>
        <w:tcPr>
          <w:tcW w:w="4106" w:type="dxa"/>
        </w:tcPr>
        <w:sdt>
          <w:sdtPr>
            <w:alias w:val="Date"/>
            <w:tag w:val="Date"/>
            <w:id w:val="-488943452"/>
            <w:placeholder>
              <w:docPart w:val="D6567286512A49B2A5783E7BAA314A57"/>
            </w:placeholder>
            <w:date w:fullDate="2019-06-28T00:00:00Z">
              <w:dateFormat w:val="dd MMMM yyyy"/>
              <w:lid w:val="en-GB"/>
              <w:storeMappedDataAs w:val="dateTime"/>
              <w:calendar w:val="gregorian"/>
            </w:date>
          </w:sdtPr>
          <w:sdtEndPr/>
          <w:sdtContent>
            <w:p w14:paraId="77283FBC" w14:textId="6B736EEF" w:rsidR="00D67217" w:rsidRPr="00C803F3" w:rsidRDefault="00D67217" w:rsidP="00C803F3">
              <w:r>
                <w:t>28 June 2019</w:t>
              </w:r>
            </w:p>
          </w:sdtContent>
        </w:sdt>
      </w:tc>
    </w:tr>
    <w:tr w:rsidR="00D67217" w:rsidRPr="00C25CA7" w14:paraId="2AA17B4C" w14:textId="77777777" w:rsidTr="000F69FB">
      <w:trPr>
        <w:trHeight w:val="89"/>
      </w:trPr>
      <w:tc>
        <w:tcPr>
          <w:tcW w:w="5812" w:type="dxa"/>
          <w:vMerge/>
        </w:tcPr>
        <w:p w14:paraId="5A12E62E" w14:textId="77777777" w:rsidR="00D67217" w:rsidRPr="00A627DD" w:rsidRDefault="00D67217" w:rsidP="00C803F3"/>
      </w:tc>
      <w:tc>
        <w:tcPr>
          <w:tcW w:w="4106" w:type="dxa"/>
        </w:tcPr>
        <w:sdt>
          <w:sdtPr>
            <w:alias w:val="Item no."/>
            <w:tag w:val="Item no."/>
            <w:id w:val="-624237752"/>
            <w:placeholder>
              <w:docPart w:val="07064D2A87C449DCA951B015309438C4"/>
            </w:placeholder>
          </w:sdtPr>
          <w:sdtEndPr/>
          <w:sdtContent>
            <w:p w14:paraId="22156A73" w14:textId="4121BB49" w:rsidR="00D67217" w:rsidRPr="00C803F3" w:rsidRDefault="004D5352" w:rsidP="00C803F3">
              <w:r>
                <w:t xml:space="preserve">  </w:t>
              </w:r>
            </w:p>
          </w:sdtContent>
        </w:sdt>
      </w:tc>
    </w:tr>
  </w:tbl>
  <w:p w14:paraId="1003CAF5" w14:textId="77777777" w:rsidR="00D67217" w:rsidRDefault="00D67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D027A3"/>
    <w:multiLevelType w:val="multilevel"/>
    <w:tmpl w:val="32962E4E"/>
    <w:lvl w:ilvl="0">
      <w:start w:val="1"/>
      <w:numFmt w:val="decimal"/>
      <w:lvlText w:val="%1."/>
      <w:lvlJc w:val="left"/>
      <w:pPr>
        <w:ind w:left="360" w:hanging="360"/>
      </w:pPr>
      <w:rPr>
        <w:rFonts w:ascii="Arial" w:hAnsi="Arial" w:cs="Arial" w:hint="default"/>
        <w:b w:val="0"/>
        <w:sz w:val="22"/>
        <w:szCs w:val="22"/>
      </w:rPr>
    </w:lvl>
    <w:lvl w:ilvl="1">
      <w:start w:val="1"/>
      <w:numFmt w:val="decimal"/>
      <w:lvlText w:val="6.%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ED"/>
    <w:rsid w:val="00016097"/>
    <w:rsid w:val="00045DAC"/>
    <w:rsid w:val="00054FD2"/>
    <w:rsid w:val="000949A7"/>
    <w:rsid w:val="000F69FB"/>
    <w:rsid w:val="001B36CE"/>
    <w:rsid w:val="00236012"/>
    <w:rsid w:val="00241D16"/>
    <w:rsid w:val="002539E9"/>
    <w:rsid w:val="00294A20"/>
    <w:rsid w:val="00301A51"/>
    <w:rsid w:val="003219CC"/>
    <w:rsid w:val="0038296F"/>
    <w:rsid w:val="003C124D"/>
    <w:rsid w:val="00406C3F"/>
    <w:rsid w:val="0041132B"/>
    <w:rsid w:val="00451913"/>
    <w:rsid w:val="004C5ABA"/>
    <w:rsid w:val="004D5352"/>
    <w:rsid w:val="00535AED"/>
    <w:rsid w:val="006845B1"/>
    <w:rsid w:val="006E215D"/>
    <w:rsid w:val="00712C86"/>
    <w:rsid w:val="007622BA"/>
    <w:rsid w:val="00795C95"/>
    <w:rsid w:val="0080661C"/>
    <w:rsid w:val="008157E8"/>
    <w:rsid w:val="00891AE9"/>
    <w:rsid w:val="009B1AA8"/>
    <w:rsid w:val="009B6F95"/>
    <w:rsid w:val="009E7B74"/>
    <w:rsid w:val="00B209D3"/>
    <w:rsid w:val="00B83A34"/>
    <w:rsid w:val="00B84F31"/>
    <w:rsid w:val="00C803F3"/>
    <w:rsid w:val="00C9417C"/>
    <w:rsid w:val="00CC4F20"/>
    <w:rsid w:val="00D45B4D"/>
    <w:rsid w:val="00D67217"/>
    <w:rsid w:val="00DA7394"/>
    <w:rsid w:val="00DB037C"/>
    <w:rsid w:val="00DB05BD"/>
    <w:rsid w:val="00DE6F61"/>
    <w:rsid w:val="00F212A7"/>
    <w:rsid w:val="23527DD0"/>
    <w:rsid w:val="3FCB5E3A"/>
    <w:rsid w:val="6C115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B5EE0F3F-13D3-4B29-819D-F9CE72FD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E215D"/>
    <w:rPr>
      <w:color w:val="0563C1" w:themeColor="hyperlink"/>
      <w:u w:val="single"/>
    </w:rPr>
  </w:style>
  <w:style w:type="character" w:styleId="CommentReference">
    <w:name w:val="annotation reference"/>
    <w:basedOn w:val="DefaultParagraphFont"/>
    <w:uiPriority w:val="99"/>
    <w:semiHidden/>
    <w:unhideWhenUsed/>
    <w:rsid w:val="006E215D"/>
    <w:rPr>
      <w:sz w:val="16"/>
      <w:szCs w:val="16"/>
    </w:rPr>
  </w:style>
  <w:style w:type="paragraph" w:styleId="CommentText">
    <w:name w:val="annotation text"/>
    <w:basedOn w:val="Normal"/>
    <w:link w:val="CommentTextChar"/>
    <w:uiPriority w:val="99"/>
    <w:semiHidden/>
    <w:unhideWhenUsed/>
    <w:rsid w:val="006E215D"/>
    <w:pPr>
      <w:spacing w:line="240" w:lineRule="auto"/>
    </w:pPr>
    <w:rPr>
      <w:sz w:val="20"/>
      <w:szCs w:val="20"/>
    </w:rPr>
  </w:style>
  <w:style w:type="character" w:customStyle="1" w:styleId="CommentTextChar">
    <w:name w:val="Comment Text Char"/>
    <w:basedOn w:val="DefaultParagraphFont"/>
    <w:link w:val="CommentText"/>
    <w:uiPriority w:val="99"/>
    <w:semiHidden/>
    <w:rsid w:val="006E215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E215D"/>
    <w:rPr>
      <w:b/>
      <w:bCs/>
    </w:rPr>
  </w:style>
  <w:style w:type="character" w:customStyle="1" w:styleId="CommentSubjectChar">
    <w:name w:val="Comment Subject Char"/>
    <w:basedOn w:val="CommentTextChar"/>
    <w:link w:val="CommentSubject"/>
    <w:uiPriority w:val="99"/>
    <w:semiHidden/>
    <w:rsid w:val="006E215D"/>
    <w:rPr>
      <w:rFonts w:ascii="Arial" w:eastAsiaTheme="minorHAnsi" w:hAnsi="Arial"/>
      <w:b/>
      <w:bCs/>
      <w:sz w:val="20"/>
      <w:szCs w:val="20"/>
      <w:lang w:eastAsia="en-US"/>
    </w:rPr>
  </w:style>
  <w:style w:type="paragraph" w:customStyle="1" w:styleId="Default">
    <w:name w:val="Default"/>
    <w:rsid w:val="008157E8"/>
    <w:pPr>
      <w:suppressAutoHyphens/>
      <w:autoSpaceDE w:val="0"/>
      <w:autoSpaceDN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751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fire-statis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o.org.uk/report/progress-delivering-the-emergency-services-net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about/news/e-bulletins" TargetMode="External"/><Relationship Id="rId20" Type="http://schemas.openxmlformats.org/officeDocument/2006/relationships/glossaryDocument" Target="glossary/document.xml"/><Relationship Id="R009de5a00814432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e-bulletins" TargetMode="External"/><Relationship Id="rId5" Type="http://schemas.openxmlformats.org/officeDocument/2006/relationships/styles" Target="styles.xml"/><Relationship Id="rId15" Type="http://schemas.openxmlformats.org/officeDocument/2006/relationships/hyperlink" Target="mailto:Grace.collins@local.gov.uk" TargetMode="External"/><Relationship Id="rId10" Type="http://schemas.openxmlformats.org/officeDocument/2006/relationships/hyperlink" Target="https://www.local.gov.uk/fire-authority-members-gui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highlighting-political-leadership/leadership-ess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64D2A87C449DCA951B015309438C4"/>
        <w:category>
          <w:name w:val="General"/>
          <w:gallery w:val="placeholder"/>
        </w:category>
        <w:types>
          <w:type w:val="bbPlcHdr"/>
        </w:types>
        <w:behaviors>
          <w:behavior w:val="content"/>
        </w:behaviors>
        <w:guid w:val="{4391DF27-B890-4273-AB7F-FB22C9CDA1D0}"/>
      </w:docPartPr>
      <w:docPartBody>
        <w:p w:rsidR="009447FC" w:rsidRDefault="006B550A">
          <w:pPr>
            <w:pStyle w:val="07064D2A87C449DCA951B015309438C4"/>
          </w:pPr>
          <w:r w:rsidRPr="00FB1144">
            <w:rPr>
              <w:rStyle w:val="PlaceholderText"/>
            </w:rPr>
            <w:t>Click here to enter text.</w:t>
          </w:r>
        </w:p>
      </w:docPartBody>
    </w:docPart>
    <w:docPart>
      <w:docPartPr>
        <w:name w:val="D6567286512A49B2A5783E7BAA314A57"/>
        <w:category>
          <w:name w:val="General"/>
          <w:gallery w:val="placeholder"/>
        </w:category>
        <w:types>
          <w:type w:val="bbPlcHdr"/>
        </w:types>
        <w:behaviors>
          <w:behavior w:val="content"/>
        </w:behaviors>
        <w:guid w:val="{FDA76256-BF5C-4EE8-A08E-B6BB25746B7F}"/>
      </w:docPartPr>
      <w:docPartBody>
        <w:p w:rsidR="009447FC" w:rsidRDefault="006B550A">
          <w:pPr>
            <w:pStyle w:val="D6567286512A49B2A5783E7BAA314A57"/>
          </w:pPr>
          <w:r w:rsidRPr="00FB1144">
            <w:rPr>
              <w:rStyle w:val="PlaceholderText"/>
            </w:rPr>
            <w:t>Click here to enter text.</w:t>
          </w:r>
        </w:p>
      </w:docPartBody>
    </w:docPart>
    <w:docPart>
      <w:docPartPr>
        <w:name w:val="0711D0640DCE4531A95EDC3F3DCA761B"/>
        <w:category>
          <w:name w:val="General"/>
          <w:gallery w:val="placeholder"/>
        </w:category>
        <w:types>
          <w:type w:val="bbPlcHdr"/>
        </w:types>
        <w:behaviors>
          <w:behavior w:val="content"/>
        </w:behaviors>
        <w:guid w:val="{771008A1-35C8-4138-8554-400EC53DCF32}"/>
      </w:docPartPr>
      <w:docPartBody>
        <w:p w:rsidR="009447FC" w:rsidRDefault="006B550A">
          <w:pPr>
            <w:pStyle w:val="0711D0640DCE4531A95EDC3F3DCA761B"/>
          </w:pPr>
          <w:r w:rsidRPr="00002B3A">
            <w:rPr>
              <w:rStyle w:val="PlaceholderText"/>
            </w:rPr>
            <w:t>Choose an item.</w:t>
          </w:r>
        </w:p>
      </w:docPartBody>
    </w:docPart>
    <w:docPart>
      <w:docPartPr>
        <w:name w:val="718765C57BE94A99BE29EB1BA45DEC55"/>
        <w:category>
          <w:name w:val="General"/>
          <w:gallery w:val="placeholder"/>
        </w:category>
        <w:types>
          <w:type w:val="bbPlcHdr"/>
        </w:types>
        <w:behaviors>
          <w:behavior w:val="content"/>
        </w:behaviors>
        <w:guid w:val="{D040EF54-96D9-4647-87CD-6034DEE30D33}"/>
      </w:docPartPr>
      <w:docPartBody>
        <w:p w:rsidR="009447FC" w:rsidRDefault="006B550A">
          <w:pPr>
            <w:pStyle w:val="718765C57BE94A99BE29EB1BA45DEC55"/>
          </w:pPr>
          <w:r w:rsidRPr="00FB1144">
            <w:rPr>
              <w:rStyle w:val="PlaceholderText"/>
            </w:rPr>
            <w:t>Click here to enter text.</w:t>
          </w:r>
        </w:p>
      </w:docPartBody>
    </w:docPart>
    <w:docPart>
      <w:docPartPr>
        <w:name w:val="0FCFB8C1FA764E7DACBE934FED568361"/>
        <w:category>
          <w:name w:val="General"/>
          <w:gallery w:val="placeholder"/>
        </w:category>
        <w:types>
          <w:type w:val="bbPlcHdr"/>
        </w:types>
        <w:behaviors>
          <w:behavior w:val="content"/>
        </w:behaviors>
        <w:guid w:val="{BBC37549-C39A-44BB-8852-AE1F20983454}"/>
      </w:docPartPr>
      <w:docPartBody>
        <w:p w:rsidR="009447FC" w:rsidRDefault="006B550A">
          <w:pPr>
            <w:pStyle w:val="0FCFB8C1FA764E7DACBE934FED568361"/>
          </w:pPr>
          <w:r w:rsidRPr="00FB1144">
            <w:rPr>
              <w:rStyle w:val="PlaceholderText"/>
            </w:rPr>
            <w:t>Click here to enter text.</w:t>
          </w:r>
        </w:p>
      </w:docPartBody>
    </w:docPart>
    <w:docPart>
      <w:docPartPr>
        <w:name w:val="2410BAEC6E0044449810C587D3AA6936"/>
        <w:category>
          <w:name w:val="General"/>
          <w:gallery w:val="placeholder"/>
        </w:category>
        <w:types>
          <w:type w:val="bbPlcHdr"/>
        </w:types>
        <w:behaviors>
          <w:behavior w:val="content"/>
        </w:behaviors>
        <w:guid w:val="{046F7490-4B5C-4ED7-BE00-C32332EE8DB7}"/>
      </w:docPartPr>
      <w:docPartBody>
        <w:p w:rsidR="009447FC" w:rsidRDefault="006B550A">
          <w:pPr>
            <w:pStyle w:val="2410BAEC6E0044449810C587D3AA6936"/>
          </w:pPr>
          <w:r w:rsidRPr="00FB1144">
            <w:rPr>
              <w:rStyle w:val="PlaceholderText"/>
            </w:rPr>
            <w:t>Click here to enter text.</w:t>
          </w:r>
        </w:p>
      </w:docPartBody>
    </w:docPart>
    <w:docPart>
      <w:docPartPr>
        <w:name w:val="069BD8EF1A7F43AE9E7663A0678B08E8"/>
        <w:category>
          <w:name w:val="General"/>
          <w:gallery w:val="placeholder"/>
        </w:category>
        <w:types>
          <w:type w:val="bbPlcHdr"/>
        </w:types>
        <w:behaviors>
          <w:behavior w:val="content"/>
        </w:behaviors>
        <w:guid w:val="{97A5C5A6-3514-4886-93AE-9BE266306198}"/>
      </w:docPartPr>
      <w:docPartBody>
        <w:p w:rsidR="009447FC" w:rsidRDefault="006B550A">
          <w:pPr>
            <w:pStyle w:val="069BD8EF1A7F43AE9E7663A0678B08E8"/>
          </w:pPr>
          <w:r w:rsidRPr="00FB1144">
            <w:rPr>
              <w:rStyle w:val="PlaceholderText"/>
            </w:rPr>
            <w:t>Click here to enter text.</w:t>
          </w:r>
        </w:p>
      </w:docPartBody>
    </w:docPart>
    <w:docPart>
      <w:docPartPr>
        <w:name w:val="80CB616E063F4C269DB87828DA5A7CFC"/>
        <w:category>
          <w:name w:val="General"/>
          <w:gallery w:val="placeholder"/>
        </w:category>
        <w:types>
          <w:type w:val="bbPlcHdr"/>
        </w:types>
        <w:behaviors>
          <w:behavior w:val="content"/>
        </w:behaviors>
        <w:guid w:val="{06C75EB0-2769-45F6-AAE9-3BC887134C25}"/>
      </w:docPartPr>
      <w:docPartBody>
        <w:p w:rsidR="009447FC" w:rsidRDefault="006B550A">
          <w:pPr>
            <w:pStyle w:val="80CB616E063F4C269DB87828DA5A7CFC"/>
          </w:pPr>
          <w:r w:rsidRPr="00FB1144">
            <w:rPr>
              <w:rStyle w:val="PlaceholderText"/>
            </w:rPr>
            <w:t>Click here to enter text.</w:t>
          </w:r>
        </w:p>
      </w:docPartBody>
    </w:docPart>
    <w:docPart>
      <w:docPartPr>
        <w:name w:val="9B7FB989B07D4F4B921E76C3F13C9B9B"/>
        <w:category>
          <w:name w:val="General"/>
          <w:gallery w:val="placeholder"/>
        </w:category>
        <w:types>
          <w:type w:val="bbPlcHdr"/>
        </w:types>
        <w:behaviors>
          <w:behavior w:val="content"/>
        </w:behaviors>
        <w:guid w:val="{C6CDC3A5-778D-4642-A861-58244F33D315}"/>
      </w:docPartPr>
      <w:docPartBody>
        <w:p w:rsidR="009447FC" w:rsidRDefault="006B550A">
          <w:pPr>
            <w:pStyle w:val="9B7FB989B07D4F4B921E76C3F13C9B9B"/>
          </w:pPr>
          <w:r w:rsidRPr="00FB1144">
            <w:rPr>
              <w:rStyle w:val="PlaceholderText"/>
            </w:rPr>
            <w:t>Click here to enter text.</w:t>
          </w:r>
        </w:p>
      </w:docPartBody>
    </w:docPart>
    <w:docPart>
      <w:docPartPr>
        <w:name w:val="F343B6697F6C4A44971A0E9F80082B00"/>
        <w:category>
          <w:name w:val="General"/>
          <w:gallery w:val="placeholder"/>
        </w:category>
        <w:types>
          <w:type w:val="bbPlcHdr"/>
        </w:types>
        <w:behaviors>
          <w:behavior w:val="content"/>
        </w:behaviors>
        <w:guid w:val="{CAB1A438-F1D5-4139-996E-71E2C645A72A}"/>
      </w:docPartPr>
      <w:docPartBody>
        <w:p w:rsidR="009447FC" w:rsidRDefault="006B550A">
          <w:pPr>
            <w:pStyle w:val="F343B6697F6C4A44971A0E9F80082B00"/>
          </w:pPr>
          <w:r w:rsidRPr="00FB1144">
            <w:rPr>
              <w:rStyle w:val="PlaceholderText"/>
            </w:rPr>
            <w:t>Click here to enter text.</w:t>
          </w:r>
        </w:p>
      </w:docPartBody>
    </w:docPart>
    <w:docPart>
      <w:docPartPr>
        <w:name w:val="E994B3DFD10A4BAD9A08D111E547F85B"/>
        <w:category>
          <w:name w:val="General"/>
          <w:gallery w:val="placeholder"/>
        </w:category>
        <w:types>
          <w:type w:val="bbPlcHdr"/>
        </w:types>
        <w:behaviors>
          <w:behavior w:val="content"/>
        </w:behaviors>
        <w:guid w:val="{8DA5F3F2-61A5-4B14-8EAF-4025E767FA36}"/>
      </w:docPartPr>
      <w:docPartBody>
        <w:p w:rsidR="009447FC" w:rsidRDefault="006B550A">
          <w:pPr>
            <w:pStyle w:val="E994B3DFD10A4BAD9A08D111E547F85B"/>
          </w:pPr>
          <w:r w:rsidRPr="00FB1144">
            <w:rPr>
              <w:rStyle w:val="PlaceholderText"/>
            </w:rPr>
            <w:t>Click here to enter text.</w:t>
          </w:r>
        </w:p>
      </w:docPartBody>
    </w:docPart>
    <w:docPart>
      <w:docPartPr>
        <w:name w:val="2F3BB1D975364E7D83AD3B5C54A0CAEF"/>
        <w:category>
          <w:name w:val="General"/>
          <w:gallery w:val="placeholder"/>
        </w:category>
        <w:types>
          <w:type w:val="bbPlcHdr"/>
        </w:types>
        <w:behaviors>
          <w:behavior w:val="content"/>
        </w:behaviors>
        <w:guid w:val="{E63B80AA-A1C2-4B75-A550-2AA47B7CADD6}"/>
      </w:docPartPr>
      <w:docPartBody>
        <w:p w:rsidR="009447FC" w:rsidRDefault="006B550A">
          <w:pPr>
            <w:pStyle w:val="2F3BB1D975364E7D83AD3B5C54A0CAEF"/>
          </w:pPr>
          <w:r w:rsidRPr="00FB1144">
            <w:rPr>
              <w:rStyle w:val="PlaceholderText"/>
            </w:rPr>
            <w:t>Click here to enter text.</w:t>
          </w:r>
        </w:p>
      </w:docPartBody>
    </w:docPart>
    <w:docPart>
      <w:docPartPr>
        <w:name w:val="94C21E09200C4C088BA0803B308D34CC"/>
        <w:category>
          <w:name w:val="General"/>
          <w:gallery w:val="placeholder"/>
        </w:category>
        <w:types>
          <w:type w:val="bbPlcHdr"/>
        </w:types>
        <w:behaviors>
          <w:behavior w:val="content"/>
        </w:behaviors>
        <w:guid w:val="{FCAEE7B5-4D60-4B52-A263-1B9493FC18E4}"/>
      </w:docPartPr>
      <w:docPartBody>
        <w:p w:rsidR="009447FC" w:rsidRDefault="006B550A">
          <w:pPr>
            <w:pStyle w:val="94C21E09200C4C088BA0803B308D34CC"/>
          </w:pPr>
          <w:r w:rsidRPr="00FB1144">
            <w:rPr>
              <w:rStyle w:val="PlaceholderText"/>
            </w:rPr>
            <w:t>Click here to enter text.</w:t>
          </w:r>
        </w:p>
      </w:docPartBody>
    </w:docPart>
    <w:docPart>
      <w:docPartPr>
        <w:name w:val="A6AAAE4BFCDD4052B0B77EE15D1DE40E"/>
        <w:category>
          <w:name w:val="General"/>
          <w:gallery w:val="placeholder"/>
        </w:category>
        <w:types>
          <w:type w:val="bbPlcHdr"/>
        </w:types>
        <w:behaviors>
          <w:behavior w:val="content"/>
        </w:behaviors>
        <w:guid w:val="{781CB18E-BB24-466B-AD00-7B69B2BAFFEF}"/>
      </w:docPartPr>
      <w:docPartBody>
        <w:p w:rsidR="009447FC" w:rsidRDefault="006B550A">
          <w:pPr>
            <w:pStyle w:val="A6AAAE4BFCDD4052B0B77EE15D1DE40E"/>
          </w:pPr>
          <w:r w:rsidRPr="00FB1144">
            <w:rPr>
              <w:rStyle w:val="PlaceholderText"/>
            </w:rPr>
            <w:t>Click here to enter text.</w:t>
          </w:r>
        </w:p>
      </w:docPartBody>
    </w:docPart>
    <w:docPart>
      <w:docPartPr>
        <w:name w:val="32F43EF9A8D44CF9980F85225097FFCD"/>
        <w:category>
          <w:name w:val="General"/>
          <w:gallery w:val="placeholder"/>
        </w:category>
        <w:types>
          <w:type w:val="bbPlcHdr"/>
        </w:types>
        <w:behaviors>
          <w:behavior w:val="content"/>
        </w:behaviors>
        <w:guid w:val="{95F7A934-FDF7-4392-9146-FF6EE4C601F8}"/>
      </w:docPartPr>
      <w:docPartBody>
        <w:p w:rsidR="009447FC" w:rsidRDefault="006B550A">
          <w:pPr>
            <w:pStyle w:val="32F43EF9A8D44CF9980F85225097FFCD"/>
          </w:pPr>
          <w:r w:rsidRPr="00FB1144">
            <w:rPr>
              <w:rStyle w:val="PlaceholderText"/>
            </w:rPr>
            <w:t>Click here to enter text.</w:t>
          </w:r>
        </w:p>
      </w:docPartBody>
    </w:docPart>
    <w:docPart>
      <w:docPartPr>
        <w:name w:val="85256622E25B4EC1AC4887F10D63DFF7"/>
        <w:category>
          <w:name w:val="General"/>
          <w:gallery w:val="placeholder"/>
        </w:category>
        <w:types>
          <w:type w:val="bbPlcHdr"/>
        </w:types>
        <w:behaviors>
          <w:behavior w:val="content"/>
        </w:behaviors>
        <w:guid w:val="{97EE1824-9E4C-4AC0-8A27-4EAAEB171277}"/>
      </w:docPartPr>
      <w:docPartBody>
        <w:p w:rsidR="009447FC" w:rsidRDefault="006B550A">
          <w:pPr>
            <w:pStyle w:val="85256622E25B4EC1AC4887F10D63DFF7"/>
          </w:pPr>
          <w:r w:rsidRPr="00FB1144">
            <w:rPr>
              <w:rStyle w:val="PlaceholderText"/>
            </w:rPr>
            <w:t>Click here to enter text.</w:t>
          </w:r>
        </w:p>
      </w:docPartBody>
    </w:docPart>
    <w:docPart>
      <w:docPartPr>
        <w:name w:val="BDA493067F2C415C8DCE4E14325B5B7A"/>
        <w:category>
          <w:name w:val="General"/>
          <w:gallery w:val="placeholder"/>
        </w:category>
        <w:types>
          <w:type w:val="bbPlcHdr"/>
        </w:types>
        <w:behaviors>
          <w:behavior w:val="content"/>
        </w:behaviors>
        <w:guid w:val="{15B55209-53F6-46B4-8FE5-5B0A19DF2820}"/>
      </w:docPartPr>
      <w:docPartBody>
        <w:p w:rsidR="009447FC" w:rsidRDefault="006B550A">
          <w:pPr>
            <w:pStyle w:val="BDA493067F2C415C8DCE4E14325B5B7A"/>
          </w:pPr>
          <w:r w:rsidRPr="00FB1144">
            <w:rPr>
              <w:rStyle w:val="PlaceholderText"/>
            </w:rPr>
            <w:t>Click here to enter text.</w:t>
          </w:r>
        </w:p>
      </w:docPartBody>
    </w:docPart>
    <w:docPart>
      <w:docPartPr>
        <w:name w:val="5DCC91B251C84F408E5B07F6C0824D31"/>
        <w:category>
          <w:name w:val="General"/>
          <w:gallery w:val="placeholder"/>
        </w:category>
        <w:types>
          <w:type w:val="bbPlcHdr"/>
        </w:types>
        <w:behaviors>
          <w:behavior w:val="content"/>
        </w:behaviors>
        <w:guid w:val="{73477D18-04B9-4333-8AA6-CCE28264319A}"/>
      </w:docPartPr>
      <w:docPartBody>
        <w:p w:rsidR="009447FC" w:rsidRDefault="009447FC" w:rsidP="009447FC">
          <w:pPr>
            <w:pStyle w:val="5DCC91B251C84F408E5B07F6C0824D31"/>
          </w:pPr>
          <w:r w:rsidRPr="00FB1144">
            <w:rPr>
              <w:rStyle w:val="PlaceholderText"/>
            </w:rPr>
            <w:t>Click here to enter text.</w:t>
          </w:r>
        </w:p>
      </w:docPartBody>
    </w:docPart>
    <w:docPart>
      <w:docPartPr>
        <w:name w:val="40FA59E652344CDD80BFF56B43EEB14B"/>
        <w:category>
          <w:name w:val="General"/>
          <w:gallery w:val="placeholder"/>
        </w:category>
        <w:types>
          <w:type w:val="bbPlcHdr"/>
        </w:types>
        <w:behaviors>
          <w:behavior w:val="content"/>
        </w:behaviors>
        <w:guid w:val="{8BD1046A-1B5F-41DF-ACC7-B0CE15EE7A38}"/>
      </w:docPartPr>
      <w:docPartBody>
        <w:p w:rsidR="009447FC" w:rsidRDefault="009447FC" w:rsidP="009447FC">
          <w:pPr>
            <w:pStyle w:val="40FA59E652344CDD80BFF56B43EEB14B"/>
          </w:pPr>
          <w:r w:rsidRPr="00FB1144">
            <w:rPr>
              <w:rStyle w:val="PlaceholderText"/>
            </w:rPr>
            <w:t>Click here to enter text.</w:t>
          </w:r>
        </w:p>
      </w:docPartBody>
    </w:docPart>
    <w:docPart>
      <w:docPartPr>
        <w:name w:val="49D9115FF49A42ACAACDFDA01E0F0F57"/>
        <w:category>
          <w:name w:val="General"/>
          <w:gallery w:val="placeholder"/>
        </w:category>
        <w:types>
          <w:type w:val="bbPlcHdr"/>
        </w:types>
        <w:behaviors>
          <w:behavior w:val="content"/>
        </w:behaviors>
        <w:guid w:val="{590615DE-A6F3-48B9-A1E3-FBFA0EFDDDC9}"/>
      </w:docPartPr>
      <w:docPartBody>
        <w:p w:rsidR="009447FC" w:rsidRDefault="009447FC" w:rsidP="009447FC">
          <w:pPr>
            <w:pStyle w:val="49D9115FF49A42ACAACDFDA01E0F0F5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A"/>
    <w:rsid w:val="006B550A"/>
    <w:rsid w:val="009447FC"/>
    <w:rsid w:val="00EF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7FC"/>
    <w:rPr>
      <w:color w:val="808080"/>
    </w:rPr>
  </w:style>
  <w:style w:type="paragraph" w:customStyle="1" w:styleId="07064D2A87C449DCA951B015309438C4">
    <w:name w:val="07064D2A87C449DCA951B015309438C4"/>
  </w:style>
  <w:style w:type="paragraph" w:customStyle="1" w:styleId="D6567286512A49B2A5783E7BAA314A57">
    <w:name w:val="D6567286512A49B2A5783E7BAA314A57"/>
  </w:style>
  <w:style w:type="paragraph" w:customStyle="1" w:styleId="0711D0640DCE4531A95EDC3F3DCA761B">
    <w:name w:val="0711D0640DCE4531A95EDC3F3DCA761B"/>
  </w:style>
  <w:style w:type="paragraph" w:customStyle="1" w:styleId="718765C57BE94A99BE29EB1BA45DEC55">
    <w:name w:val="718765C57BE94A99BE29EB1BA45DEC55"/>
  </w:style>
  <w:style w:type="paragraph" w:customStyle="1" w:styleId="0FCFB8C1FA764E7DACBE934FED568361">
    <w:name w:val="0FCFB8C1FA764E7DACBE934FED568361"/>
  </w:style>
  <w:style w:type="paragraph" w:customStyle="1" w:styleId="2410BAEC6E0044449810C587D3AA6936">
    <w:name w:val="2410BAEC6E0044449810C587D3AA6936"/>
  </w:style>
  <w:style w:type="paragraph" w:customStyle="1" w:styleId="069BD8EF1A7F43AE9E7663A0678B08E8">
    <w:name w:val="069BD8EF1A7F43AE9E7663A0678B08E8"/>
  </w:style>
  <w:style w:type="paragraph" w:customStyle="1" w:styleId="80CB616E063F4C269DB87828DA5A7CFC">
    <w:name w:val="80CB616E063F4C269DB87828DA5A7CFC"/>
  </w:style>
  <w:style w:type="paragraph" w:customStyle="1" w:styleId="9B7FB989B07D4F4B921E76C3F13C9B9B">
    <w:name w:val="9B7FB989B07D4F4B921E76C3F13C9B9B"/>
  </w:style>
  <w:style w:type="paragraph" w:customStyle="1" w:styleId="F343B6697F6C4A44971A0E9F80082B00">
    <w:name w:val="F343B6697F6C4A44971A0E9F80082B00"/>
  </w:style>
  <w:style w:type="paragraph" w:customStyle="1" w:styleId="E994B3DFD10A4BAD9A08D111E547F85B">
    <w:name w:val="E994B3DFD10A4BAD9A08D111E547F85B"/>
  </w:style>
  <w:style w:type="paragraph" w:customStyle="1" w:styleId="2F3BB1D975364E7D83AD3B5C54A0CAEF">
    <w:name w:val="2F3BB1D975364E7D83AD3B5C54A0CAEF"/>
  </w:style>
  <w:style w:type="paragraph" w:customStyle="1" w:styleId="16B2B66A2AFC46B2BD570021BA25301C">
    <w:name w:val="16B2B66A2AFC46B2BD570021BA25301C"/>
  </w:style>
  <w:style w:type="paragraph" w:customStyle="1" w:styleId="94C21E09200C4C088BA0803B308D34CC">
    <w:name w:val="94C21E09200C4C088BA0803B308D34CC"/>
  </w:style>
  <w:style w:type="paragraph" w:customStyle="1" w:styleId="A6AAAE4BFCDD4052B0B77EE15D1DE40E">
    <w:name w:val="A6AAAE4BFCDD4052B0B77EE15D1DE40E"/>
  </w:style>
  <w:style w:type="paragraph" w:customStyle="1" w:styleId="B88A25C4E5374AC28C4052F6BB0DFC07">
    <w:name w:val="B88A25C4E5374AC28C4052F6BB0DFC07"/>
  </w:style>
  <w:style w:type="paragraph" w:customStyle="1" w:styleId="32F43EF9A8D44CF9980F85225097FFCD">
    <w:name w:val="32F43EF9A8D44CF9980F85225097FFCD"/>
  </w:style>
  <w:style w:type="paragraph" w:customStyle="1" w:styleId="85256622E25B4EC1AC4887F10D63DFF7">
    <w:name w:val="85256622E25B4EC1AC4887F10D63DFF7"/>
  </w:style>
  <w:style w:type="paragraph" w:customStyle="1" w:styleId="BDA493067F2C415C8DCE4E14325B5B7A">
    <w:name w:val="BDA493067F2C415C8DCE4E14325B5B7A"/>
  </w:style>
  <w:style w:type="paragraph" w:customStyle="1" w:styleId="8EF1D5DAACF04511BAF5E8918114AB18">
    <w:name w:val="8EF1D5DAACF04511BAF5E8918114AB18"/>
    <w:rsid w:val="006B550A"/>
  </w:style>
  <w:style w:type="paragraph" w:customStyle="1" w:styleId="5DCC91B251C84F408E5B07F6C0824D31">
    <w:name w:val="5DCC91B251C84F408E5B07F6C0824D31"/>
    <w:rsid w:val="009447FC"/>
  </w:style>
  <w:style w:type="paragraph" w:customStyle="1" w:styleId="FE70E0555DC54CBBAADA8C9200E66A70">
    <w:name w:val="FE70E0555DC54CBBAADA8C9200E66A70"/>
    <w:rsid w:val="009447FC"/>
  </w:style>
  <w:style w:type="paragraph" w:customStyle="1" w:styleId="40FA59E652344CDD80BFF56B43EEB14B">
    <w:name w:val="40FA59E652344CDD80BFF56B43EEB14B"/>
    <w:rsid w:val="009447FC"/>
  </w:style>
  <w:style w:type="paragraph" w:customStyle="1" w:styleId="49D9115FF49A42ACAACDFDA01E0F0F57">
    <w:name w:val="49D9115FF49A42ACAACDFDA01E0F0F57"/>
    <w:rsid w:val="00944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e34d9a4a69dbba0c9e7128fb89211d31">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f25ecbf28fd757ff8cafff4c4635f71e"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19F5A-A7FD-427B-9A0D-44E6E328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purl.org/dc/dcmitype/"/>
    <ds:schemaRef ds:uri="36f666af-c1f7-41bf-aa8d-09e75bf390e0"/>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260551db-00be-4bbc-8c7a-03e783dddd12"/>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E41D69F9</Template>
  <TotalTime>2</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2019-06-21T14:22:00Z</dcterms:created>
  <dcterms:modified xsi:type="dcterms:W3CDTF">2019-06-21T16:15:00Z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